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478345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77026ad-1b08-49d8-82c8-2523f1c36cc2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0fb4e9c-7df0-4758-87dd-1275c8e6b3a6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Соль-Илецкого городского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МОБУ "Трудовая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Тыщенко О.Н.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завуч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Корепанова Г.В.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Н.В. Борисова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676021)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41d5c1b-4e36-4053-94f3-9ce12a6e5ba5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село Трудовое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4b057d3-b688-4a50-aec1-9ba08cc1dbee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4783451" w:id="5"/>
    <w:p>
      <w:pPr>
        <w:sectPr>
          <w:pgSz w:w="11906" w:h="16383" w:orient="portrait"/>
        </w:sectPr>
      </w:pPr>
    </w:p>
    <w:bookmarkEnd w:id="5"/>
    <w:bookmarkEnd w:id="0"/>
    <w:bookmarkStart w:name="block-478344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d76e050-51fd-4b58-80c8-65c11753c1a9"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4783449" w:id="8"/>
    <w:p>
      <w:pPr>
        <w:sectPr>
          <w:pgSz w:w="11906" w:h="16383" w:orient="portrait"/>
        </w:sectPr>
      </w:pPr>
    </w:p>
    <w:bookmarkEnd w:id="8"/>
    <w:bookmarkEnd w:id="6"/>
    <w:bookmarkStart w:name="block-478344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 и его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Свойства логарифма.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Преобразования числовых выражений, содержащих степени и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Показательные уравнения. Основные методы решения показательных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НОК), остатков по модулю, алгоритма Евклида для решения задач в целых числах.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показательных и логарифмических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иррациональных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Уравнения, неравенства и системы с параметрами.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bookmarkStart w:name="block-4783448" w:id="10"/>
    <w:p>
      <w:pPr>
        <w:sectPr>
          <w:pgSz w:w="11906" w:h="16383" w:orient="portrait"/>
        </w:sectPr>
      </w:pPr>
    </w:p>
    <w:bookmarkEnd w:id="10"/>
    <w:bookmarkEnd w:id="9"/>
    <w:bookmarkStart w:name="block-4783450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8) 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арифметический корень натуральной степени;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рациональным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действий с корнями для преобразования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основные тригонометрические формулы для преобразования тригонометрических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прогрессии для решения реальных задач прикладного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множество, операции над множествами;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отбор корней при решении тригонометрического уравнения;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графики тригонометрических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функции для моделирования и исследования реальных процессов.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наибольшее и наименьшее значения функции непрерывной на отрезке;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площади плоских фигур и объёмы тел с помощью интеграла;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4783450" w:id="12"/>
    <w:p>
      <w:pPr>
        <w:sectPr>
          <w:pgSz w:w="11906" w:h="16383" w:orient="portrait"/>
        </w:sectPr>
      </w:pPr>
    </w:p>
    <w:bookmarkEnd w:id="12"/>
    <w:bookmarkEnd w:id="11"/>
    <w:bookmarkStart w:name="block-4783447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783447" w:id="14"/>
    <w:p>
      <w:pPr>
        <w:sectPr>
          <w:pgSz w:w="16383" w:h="11906" w:orient="landscape"/>
        </w:sectPr>
      </w:pPr>
    </w:p>
    <w:bookmarkEnd w:id="14"/>
    <w:bookmarkEnd w:id="13"/>
    <w:bookmarkStart w:name="block-4783446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15"/>
        <w:gridCol w:w="3280"/>
        <w:gridCol w:w="1070"/>
        <w:gridCol w:w="2048"/>
        <w:gridCol w:w="2199"/>
        <w:gridCol w:w="1693"/>
        <w:gridCol w:w="2689"/>
      </w:tblGrid>
      <w:tr>
        <w:trPr>
          <w:trHeight w:val="300" w:hRule="atLeast"/>
          <w:trHeight w:val="144" w:hRule="atLeast"/>
        </w:trPr>
        <w:tc>
          <w:tcPr>
            <w:tcW w:w="43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[[Множество, операции над множествами и их свойства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0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5"/>
        <w:gridCol w:w="3040"/>
        <w:gridCol w:w="1112"/>
        <w:gridCol w:w="2097"/>
        <w:gridCol w:w="2245"/>
        <w:gridCol w:w="1728"/>
        <w:gridCol w:w="2737"/>
      </w:tblGrid>
      <w:tr>
        <w:trPr>
          <w:trHeight w:val="300" w:hRule="atLeast"/>
          <w:trHeight w:val="144" w:hRule="atLeast"/>
        </w:trPr>
        <w:tc>
          <w:tcPr>
            <w:tcW w:w="4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4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6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783446" w:id="16"/>
    <w:p>
      <w:pPr>
        <w:sectPr>
          <w:pgSz w:w="16383" w:h="11906" w:orient="landscape"/>
        </w:sectPr>
      </w:pPr>
    </w:p>
    <w:bookmarkEnd w:id="16"/>
    <w:bookmarkEnd w:id="15"/>
    <w:bookmarkStart w:name="block-4783452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4783452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