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35705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f5b5167-7099-47ec-9866-9052e784200d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Оренбургской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dc3cea46-96ed-491e-818a-be2785bad2e9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Соль-Илецкого городского округа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МОБУ "Трудовая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Тыщенко О.Н.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завуч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Корепанова Г.В.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Н.В. Борисова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336222)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«Алгебра»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4cef1e44-9965-42f4-9abc-c66bc6a4ed05" w:id="3"/>
      <w:r>
        <w:rPr>
          <w:rFonts w:ascii="Times New Roman" w:hAnsi="Times New Roman"/>
          <w:b/>
          <w:i w:val="false"/>
          <w:color w:val="000000"/>
          <w:sz w:val="28"/>
        </w:rPr>
        <w:t>село Трудовое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55fbcee7-c9ab-48de-99f2-3f30ab5c08f8" w:id="4"/>
      <w:r>
        <w:rPr>
          <w:rFonts w:ascii="Times New Roman" w:hAnsi="Times New Roman"/>
          <w:b/>
          <w:i w:val="false"/>
          <w:color w:val="000000"/>
          <w:sz w:val="28"/>
        </w:rPr>
        <w:t>2023 год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357055" w:id="5"/>
    <w:p>
      <w:pPr>
        <w:sectPr>
          <w:pgSz w:w="11906" w:h="16383" w:orient="portrait"/>
        </w:sectPr>
      </w:pPr>
    </w:p>
    <w:bookmarkEnd w:id="5"/>
    <w:bookmarkEnd w:id="0"/>
    <w:bookmarkStart w:name="block-235705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8e7274f-146c-45cf-bb6c-0aa84ae038d1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2357056" w:id="8"/>
    <w:p>
      <w:pPr>
        <w:sectPr>
          <w:pgSz w:w="11906" w:h="16383" w:orient="portrait"/>
        </w:sectPr>
      </w:pPr>
    </w:p>
    <w:bookmarkEnd w:id="8"/>
    <w:bookmarkEnd w:id="6"/>
    <w:bookmarkStart w:name="block-2357054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признаков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Реальные зависимости, в том числе прямая и обратная пропорциональности.</w:t>
      </w:r>
    </w:p>
    <w:p>
      <w:pPr>
        <w:spacing w:before="0" w:after="0" w:line="264"/>
        <w:ind w:firstLine="600"/>
        <w:jc w:val="both"/>
      </w:pPr>
      <w:bookmarkStart w:name="_Toc124426221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степени с натуральным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spacing w:before="0" w:after="0" w:line="264"/>
        <w:ind w:firstLine="600"/>
        <w:jc w:val="both"/>
      </w:pPr>
      <w:bookmarkStart w:name="_Toc124426222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Ox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Oy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 и её свойства. Стандартная запись числа.</w:t>
      </w:r>
    </w:p>
    <w:p>
      <w:pPr>
        <w:spacing w:before="0" w:after="0" w:line="264"/>
        <w:ind w:firstLine="600"/>
        <w:jc w:val="both"/>
      </w:pPr>
      <w:bookmarkStart w:name="_Toc124426225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трёхчлен, разложение квадратного трёхчлена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spacing w:before="0" w:after="0" w:line="264"/>
        <w:ind w:firstLine="600"/>
        <w:jc w:val="both"/>
      </w:pPr>
      <w:bookmarkStart w:name="_Toc124426226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spacing w:before="0" w:after="0" w:line="264"/>
        <w:ind w:firstLine="600"/>
        <w:jc w:val="both"/>
      </w:pPr>
      <w:bookmarkStart w:name="_Toc124426227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b w:val="false"/>
          <w:i/>
          <w:color w:val="000000"/>
          <w:sz w:val="28"/>
        </w:rPr>
        <w:t>y = 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>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 = √x</w:t>
      </w:r>
      <w:r>
        <w:rPr>
          <w:rFonts w:ascii="Times New Roman" w:hAnsi="Times New Roman"/>
          <w:b w:val="false"/>
          <w:i/>
          <w:color w:val="000000"/>
          <w:sz w:val="28"/>
        </w:rPr>
        <w:t>, y=|x|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Графическое решение уравнений и систем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spacing w:before="0" w:after="0" w:line="264"/>
        <w:ind w:firstLine="600"/>
        <w:jc w:val="both"/>
      </w:pPr>
      <w:bookmarkStart w:name="_Toc124426230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уравнение. Решение уравнений, сводящихся к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spacing w:before="0" w:after="0" w:line="264"/>
        <w:ind w:firstLine="600"/>
        <w:jc w:val="both"/>
      </w:pPr>
      <w:bookmarkStart w:name="_Toc124426231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b w:val="false"/>
          <w:i/>
          <w:color w:val="000000"/>
          <w:sz w:val="28"/>
        </w:rPr>
        <w:t>y = kx, y = kx + b, y = k/x,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 = √x</w:t>
      </w:r>
      <w:r>
        <w:rPr>
          <w:rFonts w:ascii="Times New Roman" w:hAnsi="Times New Roman"/>
          <w:b w:val="false"/>
          <w:i/>
          <w:color w:val="000000"/>
          <w:sz w:val="28"/>
        </w:rPr>
        <w:t>, y = |x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|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их свойства.</w:t>
      </w:r>
    </w:p>
    <w:p>
      <w:pPr>
        <w:spacing w:before="0" w:after="0" w:line="264"/>
        <w:ind w:firstLine="600"/>
        <w:jc w:val="both"/>
      </w:pPr>
      <w:bookmarkStart w:name="_Toc124426232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-го члена.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bookmarkStart w:name="block-2357054" w:id="18"/>
    <w:p>
      <w:pPr>
        <w:sectPr>
          <w:pgSz w:w="11906" w:h="16383" w:orient="portrait"/>
        </w:sectPr>
      </w:pPr>
    </w:p>
    <w:bookmarkEnd w:id="18"/>
    <w:bookmarkEnd w:id="9"/>
    <w:bookmarkStart w:name="block-2357050" w:id="1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«Алгебра»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34" w:id="20"/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35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признаки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spacing w:before="0" w:after="0" w:line="264"/>
        <w:ind w:firstLine="600"/>
        <w:jc w:val="both"/>
      </w:pPr>
      <w:bookmarkStart w:name="_Toc124426236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буквенных выражений при заданных значениях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>
      <w:pPr>
        <w:spacing w:before="0" w:after="0" w:line="264"/>
        <w:ind w:firstLine="600"/>
        <w:jc w:val="both"/>
      </w:pPr>
      <w:bookmarkStart w:name="_Toc124426237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при решении линейных уравнений и 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bookmarkStart w:name="_Toc124426238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значение функции по значению её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0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>
      <w:pPr>
        <w:spacing w:before="0" w:after="0" w:line="264"/>
        <w:ind w:firstLine="600"/>
        <w:jc w:val="both"/>
      </w:pPr>
      <w:bookmarkStart w:name="_Toc124426241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Раскладывать квадратный трёхчлен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bookmarkStart w:name="_Toc124426242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spacing w:before="0" w:after="0" w:line="264"/>
        <w:ind w:firstLine="600"/>
        <w:jc w:val="both"/>
      </w:pPr>
      <w:bookmarkStart w:name="_Toc124426243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элементарных функций вида: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y = k/x,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2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3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,y = |x|, y = √x, описывать свойства числовой функции по её графику.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5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и иррациональные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spacing w:before="0" w:after="0" w:line="264"/>
        <w:ind w:firstLine="600"/>
        <w:jc w:val="both"/>
      </w:pPr>
      <w:bookmarkStart w:name="_Toc124426246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неравенства при решении различных задач.</w:t>
      </w:r>
    </w:p>
    <w:p>
      <w:pPr>
        <w:spacing w:before="0" w:after="0" w:line="264"/>
        <w:ind w:firstLine="600"/>
        <w:jc w:val="both"/>
      </w:pPr>
      <w:bookmarkStart w:name="_Toc124426247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36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</w:t>
      </w:r>
      <w:r>
        <w:rPr>
          <w:rFonts w:ascii="Times New Roman" w:hAnsi="Times New Roman"/>
          <w:b w:val="false"/>
          <w:i/>
          <w:color w:val="000000"/>
          <w:sz w:val="28"/>
        </w:rPr>
        <w:t>/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ax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+ </w:t>
      </w:r>
      <w:r>
        <w:rPr>
          <w:rFonts w:ascii="Times New Roman" w:hAnsi="Times New Roman"/>
          <w:b w:val="false"/>
          <w:i/>
          <w:color w:val="000000"/>
          <w:sz w:val="28"/>
        </w:rPr>
        <w:t>c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= √</w:t>
      </w:r>
      <w:r>
        <w:rPr>
          <w:rFonts w:ascii="Times New Roman" w:hAnsi="Times New Roman"/>
          <w:b w:val="false"/>
          <w:i w:val="false"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= |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в зависимости от значений коэффициентов, описывать свойства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члены последовательности точками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name="_Toc124426249" w:id="32"/>
      <w:bookmarkEnd w:id="32"/>
    </w:p>
    <w:bookmarkStart w:name="block-2357050" w:id="33"/>
    <w:p>
      <w:pPr>
        <w:sectPr>
          <w:pgSz w:w="11906" w:h="16383" w:orient="portrait"/>
        </w:sectPr>
      </w:pPr>
    </w:p>
    <w:bookmarkEnd w:id="33"/>
    <w:bookmarkEnd w:id="19"/>
    <w:bookmarkStart w:name="block-2357051" w:id="3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5"/>
        <w:gridCol w:w="2960"/>
        <w:gridCol w:w="1368"/>
        <w:gridCol w:w="2396"/>
        <w:gridCol w:w="2522"/>
        <w:gridCol w:w="3703"/>
      </w:tblGrid>
      <w:tr>
        <w:trPr>
          <w:trHeight w:val="300" w:hRule="atLeast"/>
          <w:trHeight w:val="144" w:hRule="atLeast"/>
        </w:trPr>
        <w:tc>
          <w:tcPr>
            <w:tcW w:w="4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57051" w:id="35"/>
    <w:p>
      <w:pPr>
        <w:sectPr>
          <w:pgSz w:w="16383" w:h="11906" w:orient="landscape"/>
        </w:sectPr>
      </w:pPr>
    </w:p>
    <w:bookmarkEnd w:id="35"/>
    <w:bookmarkEnd w:id="34"/>
    <w:bookmarkStart w:name="block-2357052" w:id="3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2"/>
        <w:gridCol w:w="2960"/>
        <w:gridCol w:w="1126"/>
        <w:gridCol w:w="2113"/>
        <w:gridCol w:w="2260"/>
        <w:gridCol w:w="1739"/>
        <w:gridCol w:w="2754"/>
      </w:tblGrid>
      <w:tr>
        <w:trPr>
          <w:trHeight w:val="300" w:hRule="atLeast"/>
          <w:trHeight w:val="144" w:hRule="atLeast"/>
        </w:trPr>
        <w:tc>
          <w:tcPr>
            <w:tcW w:w="44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9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https://m.edsoo.ru/7f4211de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https://m.edsoo.ru/7f41fafa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https://m.edsoo.ru/7f41fd70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https://m.edsoo.ru/7f42276e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https://m.edsoo.ru/7f422cc8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https://m.edsoo.ru/7f422fca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https://m.edsoo.ru/7f423182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https://m.edsoo.ru/7f42432a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https://m.edsoo.ru/7f42464a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https://m.edsoo.ru/7f424c12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https://m.edsoo.ru/7f424fd2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https://m.edsoo.ru/7f4251d0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https://m.edsoo.ru/7f423312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https://m.edsoo.ru/7f4237fe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https://m.edsoo.ru/7f4239de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https://m.edsoo.ru/7f420482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https://m.edsoo.ru/7f42064e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https://m.edsoo.ru/7f4209a0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https://m.edsoo.ru/7f420e6e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https://m.edsoo.ru/7f427c32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https://m.edsoo.ru/7f427e8a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https://m.edsoo.ru/7f42836c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https://m.edsoo.ru/7f4284de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https://m.edsoo.ru/7f4287d6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https://m.edsoo.ru/7f421044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https://m.edsoo.ru/7f41de76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https://m.edsoo.ru/7f41dff2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https://m.edsoo.ru/7f41e16e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https://m.edsoo.ru/7f41e8a8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https://m.edsoo.ru/7f41ed80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https://m.edsoo.ru/7f41ea24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https://m.edsoo.ru/7f41ef06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https://m.edsoo.ru/7f41f1fe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https://m.edsoo.ru/7f426d1e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https://m.edsoo.ru/7f41f50a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https://m.edsoo.ru/7f429c6c</w:t>
              </w:r>
            </w:hyperlink>
          </w:p>
        </w:tc>
      </w:tr>
      <w:tr>
        <w:trPr>
          <w:trHeight w:val="138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https://m.edsoo.ru/7f429f32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https://m.edsoo.ru/7f42a0e0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https://m.edsoo.ru/7f42a27a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https://m.edsoo.ru/7f42a900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6"/>
        <w:gridCol w:w="2720"/>
        <w:gridCol w:w="1192"/>
        <w:gridCol w:w="2190"/>
        <w:gridCol w:w="2331"/>
        <w:gridCol w:w="1654"/>
        <w:gridCol w:w="2831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https://m.edsoo.ru/7f42eaaa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https://m.edsoo.ru/7f42dd26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https://m.edsoo.ru/7f42ded4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https://m.edsoo.ru/7f42e0be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https://m.edsoo.ru/7f4354a4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https://m.edsoo.ru/7f43599a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https://m.edsoo.ru/7f435ed6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https://m.edsoo.ru/7f430382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https://m.edsoo.ru/7f4308e6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https://m.edsoo.ru/7f430a8a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22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https://m.edsoo.ru/7f43128c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https://m.edsoo.ru/7f4315c0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https://m.edsoo.ru/7f4318c2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https://m.edsoo.ru/7f43259c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https://m.edsoo.ru/7f42f158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https://m.edsoo.ru/7f42f3f6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https://m.edsoo.ru/7f42f5a4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https://m.edsoo.ru/7f42fef0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https://m.edsoo.ru/7f430076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https://m.edsoo.ru/7f42f75c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https://m.edsoo.ru/7f4301f2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https://m.edsoo.ru/7f42c840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https://m.edsoo.ru/7f42cb88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https://m.edsoo.ru/7f42cd2c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https://m.edsoo.ru/7f433d84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https://m.edsoo.ru/7f434bbc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https://m.edsoo.ru/7f434572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https://m.edsoo.ru/7f434eb4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https://m.edsoo.ru/7f4371aa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https://m.edsoo.ru/7f43736c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https://m.edsoo.ru/7f437510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https://m.edsoo.ru/7f4376b4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https://m.edsoo.ru/7f436b88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https://m.edsoo.ru/7f437858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4"/>
        <w:gridCol w:w="3091"/>
        <w:gridCol w:w="1128"/>
        <w:gridCol w:w="2116"/>
        <w:gridCol w:w="2263"/>
        <w:gridCol w:w="1595"/>
        <w:gridCol w:w="2757"/>
      </w:tblGrid>
      <w:tr>
        <w:trPr>
          <w:trHeight w:val="300" w:hRule="atLeast"/>
          <w:trHeight w:val="144" w:hRule="atLeast"/>
        </w:trPr>
        <w:tc>
          <w:tcPr>
            <w:tcW w:w="4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7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https://m.edsoo.ru/7f43bf66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35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https://m.edsoo.ru/7f43d23a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https://m.edsoo.ru/7f43d55a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https://m.edsoo.ru/7f43ad5a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https://m.edsoo.ru/7f439842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https://m.edsoo.ru/7f4399b4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https://m.edsoo.ru/7f439eb4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https://m.edsoo.ru/7f43a03a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https://m.edsoo.ru/7f43a1ac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https://m.edsoo.ru/7f43a31e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https://m.edsoo.ru/7f43ab84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https://m.edsoo.ru/7f43e6c6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https://m.edsoo.ru/7f43ed7e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https://m.edsoo.ru/7f43f3b4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https://m.edsoo.ru/7f43f58a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https://m.edsoo.ru/7f43ef2c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https://m.edsoo.ru/7f43f0c6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https://m.edsoo.ru/7f43f72e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https://m.edsoo.ru/7f43f8a0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https://m.edsoo.ru/7f43fe0e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https://m.edsoo.ru/7f4401a6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https://m.edsoo.ru/7f4404f8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https://m.edsoo.ru/7f443b12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https://m.edsoo.ru/7f443cd4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https://m.edsoo.ru/7f443fea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https://m.edsoo.ru/7f4441ca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https://m.edsoo.ru/7f444364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https://m.edsoo.ru/7f4446f2</w:t>
              </w:r>
            </w:hyperlink>
          </w:p>
        </w:tc>
      </w:tr>
      <w:tr>
        <w:trPr>
          <w:trHeight w:val="238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https://m.edsoo.ru/7f444a94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https://m.edsoo.ru/7f444c56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https://m.edsoo.ru/7f444f44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https://m.edsoo.ru/7f44516a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https://m.edsoo.ru/7f4452e6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https://m.edsoo.ru/7f445516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57052" w:id="37"/>
    <w:p>
      <w:pPr>
        <w:sectPr>
          <w:pgSz w:w="16383" w:h="11906" w:orient="landscape"/>
        </w:sectPr>
      </w:pPr>
    </w:p>
    <w:bookmarkEnd w:id="37"/>
    <w:bookmarkEnd w:id="36"/>
    <w:bookmarkStart w:name="block-2357053" w:id="3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357053" w:id="39"/>
    <w:p>
      <w:pPr>
        <w:sectPr>
          <w:pgSz w:w="11906" w:h="16383" w:orient="portrait"/>
        </w:sectPr>
      </w:pPr>
    </w:p>
    <w:bookmarkEnd w:id="39"/>
    <w:bookmarkEnd w:id="3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m="http://schemas.openxmlformats.org/officeDocument/2006/math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m="http://schemas.openxmlformats.org/officeDocument/2006/math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b90" Type="http://schemas.openxmlformats.org/officeDocument/2006/relationships/hyperlink" Id="rId4"/>
    <Relationship TargetMode="External" Target="https://m.edsoo.ru/7f415b90" Type="http://schemas.openxmlformats.org/officeDocument/2006/relationships/hyperlink" Id="rId5"/>
    <Relationship TargetMode="External" Target="https://m.edsoo.ru/7f415b90" Type="http://schemas.openxmlformats.org/officeDocument/2006/relationships/hyperlink" Id="rId6"/>
    <Relationship TargetMode="External" Target="https://m.edsoo.ru/7f415b90" Type="http://schemas.openxmlformats.org/officeDocument/2006/relationships/hyperlink" Id="rId7"/>
    <Relationship TargetMode="External" Target="https://m.edsoo.ru/7f415b90" Type="http://schemas.openxmlformats.org/officeDocument/2006/relationships/hyperlink" Id="rId8"/>
    <Relationship TargetMode="External" Target="https://m.edsoo.ru/7f417af8" Type="http://schemas.openxmlformats.org/officeDocument/2006/relationships/hyperlink" Id="rId9"/>
    <Relationship TargetMode="External" Target="https://m.edsoo.ru/7f417af8" Type="http://schemas.openxmlformats.org/officeDocument/2006/relationships/hyperlink" Id="rId10"/>
    <Relationship TargetMode="External" Target="https://m.edsoo.ru/7f417af8" Type="http://schemas.openxmlformats.org/officeDocument/2006/relationships/hyperlink" Id="rId11"/>
    <Relationship TargetMode="External" Target="https://m.edsoo.ru/7f417af8" Type="http://schemas.openxmlformats.org/officeDocument/2006/relationships/hyperlink" Id="rId12"/>
    <Relationship TargetMode="External" Target="https://m.edsoo.ru/7f417af8" Type="http://schemas.openxmlformats.org/officeDocument/2006/relationships/hyperlink" Id="rId13"/>
    <Relationship TargetMode="External" Target="https://m.edsoo.ru/7f417af8" Type="http://schemas.openxmlformats.org/officeDocument/2006/relationships/hyperlink" Id="rId14"/>
    <Relationship TargetMode="External" Target="https://m.edsoo.ru/7f417af8" Type="http://schemas.openxmlformats.org/officeDocument/2006/relationships/hyperlink" Id="rId15"/>
    <Relationship TargetMode="External" Target="https://m.edsoo.ru/7f417af8" Type="http://schemas.openxmlformats.org/officeDocument/2006/relationships/hyperlink" Id="rId16"/>
    <Relationship TargetMode="External" Target="https://m.edsoo.ru/7f417af8" Type="http://schemas.openxmlformats.org/officeDocument/2006/relationships/hyperlink" Id="rId17"/>
    <Relationship TargetMode="External" Target="https://m.edsoo.ru/7f417af8" Type="http://schemas.openxmlformats.org/officeDocument/2006/relationships/hyperlink" Id="rId18"/>
    <Relationship TargetMode="External" Target="https://m.edsoo.ru/7f419d08" Type="http://schemas.openxmlformats.org/officeDocument/2006/relationships/hyperlink" Id="rId19"/>
    <Relationship TargetMode="External" Target="https://m.edsoo.ru/7f419d08" Type="http://schemas.openxmlformats.org/officeDocument/2006/relationships/hyperlink" Id="rId20"/>
    <Relationship TargetMode="External" Target="https://m.edsoo.ru/7f419d08" Type="http://schemas.openxmlformats.org/officeDocument/2006/relationships/hyperlink" Id="rId21"/>
    <Relationship TargetMode="External" Target="https://m.edsoo.ru/7f419d08" Type="http://schemas.openxmlformats.org/officeDocument/2006/relationships/hyperlink" Id="rId22"/>
    <Relationship TargetMode="External" Target="https://m.edsoo.ru/7f419d08" Type="http://schemas.openxmlformats.org/officeDocument/2006/relationships/hyperlink" Id="rId23"/>
    <Relationship TargetMode="External" Target="https://m.edsoo.ru/7f419d08" Type="http://schemas.openxmlformats.org/officeDocument/2006/relationships/hyperlink" Id="rId24"/>
    <Relationship TargetMode="External" Target="https://m.edsoo.ru/7f419d08" Type="http://schemas.openxmlformats.org/officeDocument/2006/relationships/hyperlink" Id="rId25"/>
    <Relationship TargetMode="External" Target="https://m.edsoo.ru/7f4211de" Type="http://schemas.openxmlformats.org/officeDocument/2006/relationships/hyperlink" Id="rId26"/>
    <Relationship TargetMode="External" Target="https://m.edsoo.ru/7f421382" Type="http://schemas.openxmlformats.org/officeDocument/2006/relationships/hyperlink" Id="rId27"/>
    <Relationship TargetMode="External" Target="https://m.edsoo.ru/7f42154e" Type="http://schemas.openxmlformats.org/officeDocument/2006/relationships/hyperlink" Id="rId28"/>
    <Relationship TargetMode="External" Target="https://m.edsoo.ru/7f4218be" Type="http://schemas.openxmlformats.org/officeDocument/2006/relationships/hyperlink" Id="rId29"/>
    <Relationship TargetMode="External" Target="https://m.edsoo.ru/7f41feec" Type="http://schemas.openxmlformats.org/officeDocument/2006/relationships/hyperlink" Id="rId30"/>
    <Relationship TargetMode="External" Target="https://m.edsoo.ru/7f41fafa" Type="http://schemas.openxmlformats.org/officeDocument/2006/relationships/hyperlink" Id="rId31"/>
    <Relationship TargetMode="External" Target="https://m.edsoo.ru/7f41fd70" Type="http://schemas.openxmlformats.org/officeDocument/2006/relationships/hyperlink" Id="rId32"/>
    <Relationship TargetMode="External" Target="https://m.edsoo.ru/7f421382" Type="http://schemas.openxmlformats.org/officeDocument/2006/relationships/hyperlink" Id="rId33"/>
    <Relationship TargetMode="External" Target="https://m.edsoo.ru/7f42154e" Type="http://schemas.openxmlformats.org/officeDocument/2006/relationships/hyperlink" Id="rId34"/>
    <Relationship TargetMode="External" Target="https://m.edsoo.ru/7f4218be" Type="http://schemas.openxmlformats.org/officeDocument/2006/relationships/hyperlink" Id="rId35"/>
    <Relationship TargetMode="External" Target="https://m.edsoo.ru/7f42276e" Type="http://schemas.openxmlformats.org/officeDocument/2006/relationships/hyperlink" Id="rId36"/>
    <Relationship TargetMode="External" Target="https://m.edsoo.ru/7f422930" Type="http://schemas.openxmlformats.org/officeDocument/2006/relationships/hyperlink" Id="rId37"/>
    <Relationship TargetMode="External" Target="https://m.edsoo.ru/7f422af2" Type="http://schemas.openxmlformats.org/officeDocument/2006/relationships/hyperlink" Id="rId38"/>
    <Relationship TargetMode="External" Target="https://m.edsoo.ru/7f422cc8" Type="http://schemas.openxmlformats.org/officeDocument/2006/relationships/hyperlink" Id="rId39"/>
    <Relationship TargetMode="External" Target="https://m.edsoo.ru/7f422fca" Type="http://schemas.openxmlformats.org/officeDocument/2006/relationships/hyperlink" Id="rId40"/>
    <Relationship TargetMode="External" Target="https://m.edsoo.ru/7f423182" Type="http://schemas.openxmlformats.org/officeDocument/2006/relationships/hyperlink" Id="rId41"/>
    <Relationship TargetMode="External" Target="https://m.edsoo.ru/7f42432a" Type="http://schemas.openxmlformats.org/officeDocument/2006/relationships/hyperlink" Id="rId42"/>
    <Relationship TargetMode="External" Target="https://m.edsoo.ru/7f42464a" Type="http://schemas.openxmlformats.org/officeDocument/2006/relationships/hyperlink" Id="rId43"/>
    <Relationship TargetMode="External" Target="https://m.edsoo.ru/7f424c12" Type="http://schemas.openxmlformats.org/officeDocument/2006/relationships/hyperlink" Id="rId44"/>
    <Relationship TargetMode="External" Target="https://m.edsoo.ru/7f424fd2" Type="http://schemas.openxmlformats.org/officeDocument/2006/relationships/hyperlink" Id="rId45"/>
    <Relationship TargetMode="External" Target="https://m.edsoo.ru/7f4251d0" Type="http://schemas.openxmlformats.org/officeDocument/2006/relationships/hyperlink" Id="rId46"/>
    <Relationship TargetMode="External" Target="https://m.edsoo.ru/7f423312" Type="http://schemas.openxmlformats.org/officeDocument/2006/relationships/hyperlink" Id="rId47"/>
    <Relationship TargetMode="External" Target="https://m.edsoo.ru/7f4237fe" Type="http://schemas.openxmlformats.org/officeDocument/2006/relationships/hyperlink" Id="rId48"/>
    <Relationship TargetMode="External" Target="https://m.edsoo.ru/7f4239de" Type="http://schemas.openxmlformats.org/officeDocument/2006/relationships/hyperlink" Id="rId49"/>
    <Relationship TargetMode="External" Target="https://m.edsoo.ru/7f420482" Type="http://schemas.openxmlformats.org/officeDocument/2006/relationships/hyperlink" Id="rId50"/>
    <Relationship TargetMode="External" Target="https://m.edsoo.ru/7f42064e" Type="http://schemas.openxmlformats.org/officeDocument/2006/relationships/hyperlink" Id="rId51"/>
    <Relationship TargetMode="External" Target="https://m.edsoo.ru/7f420806" Type="http://schemas.openxmlformats.org/officeDocument/2006/relationships/hyperlink" Id="rId52"/>
    <Relationship TargetMode="External" Target="https://m.edsoo.ru/7f4209a0" Type="http://schemas.openxmlformats.org/officeDocument/2006/relationships/hyperlink" Id="rId53"/>
    <Relationship TargetMode="External" Target="https://m.edsoo.ru/7f420e6e" Type="http://schemas.openxmlformats.org/officeDocument/2006/relationships/hyperlink" Id="rId54"/>
    <Relationship TargetMode="External" Target="https://m.edsoo.ru/7f427c32" Type="http://schemas.openxmlformats.org/officeDocument/2006/relationships/hyperlink" Id="rId55"/>
    <Relationship TargetMode="External" Target="https://m.edsoo.ru/7f427e8a" Type="http://schemas.openxmlformats.org/officeDocument/2006/relationships/hyperlink" Id="rId56"/>
    <Relationship TargetMode="External" Target="https://m.edsoo.ru/7f42836c" Type="http://schemas.openxmlformats.org/officeDocument/2006/relationships/hyperlink" Id="rId57"/>
    <Relationship TargetMode="External" Target="https://m.edsoo.ru/7f4284de" Type="http://schemas.openxmlformats.org/officeDocument/2006/relationships/hyperlink" Id="rId58"/>
    <Relationship TargetMode="External" Target="https://m.edsoo.ru/7f42865a" Type="http://schemas.openxmlformats.org/officeDocument/2006/relationships/hyperlink" Id="rId59"/>
    <Relationship TargetMode="External" Target="https://m.edsoo.ru/7f4287d6" Type="http://schemas.openxmlformats.org/officeDocument/2006/relationships/hyperlink" Id="rId60"/>
    <Relationship TargetMode="External" Target="https://m.edsoo.ru/7f421044" Type="http://schemas.openxmlformats.org/officeDocument/2006/relationships/hyperlink" Id="rId61"/>
    <Relationship TargetMode="External" Target="https://m.edsoo.ru/7f41de76" Type="http://schemas.openxmlformats.org/officeDocument/2006/relationships/hyperlink" Id="rId62"/>
    <Relationship TargetMode="External" Target="https://m.edsoo.ru/7f41dff2" Type="http://schemas.openxmlformats.org/officeDocument/2006/relationships/hyperlink" Id="rId63"/>
    <Relationship TargetMode="External" Target="https://m.edsoo.ru/7f41e16e" Type="http://schemas.openxmlformats.org/officeDocument/2006/relationships/hyperlink" Id="rId64"/>
    <Relationship TargetMode="External" Target="https://m.edsoo.ru/7f41e42a" Type="http://schemas.openxmlformats.org/officeDocument/2006/relationships/hyperlink" Id="rId65"/>
    <Relationship TargetMode="External" Target="https://m.edsoo.ru/7f41e8a8" Type="http://schemas.openxmlformats.org/officeDocument/2006/relationships/hyperlink" Id="rId66"/>
    <Relationship TargetMode="External" Target="https://m.edsoo.ru/7f41ed80" Type="http://schemas.openxmlformats.org/officeDocument/2006/relationships/hyperlink" Id="rId67"/>
    <Relationship TargetMode="External" Target="https://m.edsoo.ru/7f41ea24" Type="http://schemas.openxmlformats.org/officeDocument/2006/relationships/hyperlink" Id="rId68"/>
    <Relationship TargetMode="External" Target="https://m.edsoo.ru/7f41ef06" Type="http://schemas.openxmlformats.org/officeDocument/2006/relationships/hyperlink" Id="rId69"/>
    <Relationship TargetMode="External" Target="https://m.edsoo.ru/7f41f078" Type="http://schemas.openxmlformats.org/officeDocument/2006/relationships/hyperlink" Id="rId70"/>
    <Relationship TargetMode="External" Target="https://m.edsoo.ru/7f41f1fe" Type="http://schemas.openxmlformats.org/officeDocument/2006/relationships/hyperlink" Id="rId71"/>
    <Relationship TargetMode="External" Target="https://m.edsoo.ru/7f427282" Type="http://schemas.openxmlformats.org/officeDocument/2006/relationships/hyperlink" Id="rId72"/>
    <Relationship TargetMode="External" Target="https://m.edsoo.ru/7f427412" Type="http://schemas.openxmlformats.org/officeDocument/2006/relationships/hyperlink" Id="rId73"/>
    <Relationship TargetMode="External" Target="https://m.edsoo.ru/7f426d1e" Type="http://schemas.openxmlformats.org/officeDocument/2006/relationships/hyperlink" Id="rId74"/>
    <Relationship TargetMode="External" Target="https://m.edsoo.ru/7f41f50a" Type="http://schemas.openxmlformats.org/officeDocument/2006/relationships/hyperlink" Id="rId75"/>
    <Relationship TargetMode="External" Target="https://m.edsoo.ru/7f429c6c" Type="http://schemas.openxmlformats.org/officeDocument/2006/relationships/hyperlink" Id="rId76"/>
    <Relationship TargetMode="External" Target="https://m.edsoo.ru/7f429f32" Type="http://schemas.openxmlformats.org/officeDocument/2006/relationships/hyperlink" Id="rId77"/>
    <Relationship TargetMode="External" Target="https://m.edsoo.ru/7f42a0e0" Type="http://schemas.openxmlformats.org/officeDocument/2006/relationships/hyperlink" Id="rId78"/>
    <Relationship TargetMode="External" Target="https://m.edsoo.ru/7f42a27a" Type="http://schemas.openxmlformats.org/officeDocument/2006/relationships/hyperlink" Id="rId79"/>
    <Relationship TargetMode="External" Target="https://m.edsoo.ru/7f42a900" Type="http://schemas.openxmlformats.org/officeDocument/2006/relationships/hyperlink" Id="rId80"/>
    <Relationship TargetMode="External" Target="https://m.edsoo.ru/7f42d452" Type="http://schemas.openxmlformats.org/officeDocument/2006/relationships/hyperlink" Id="rId81"/>
    <Relationship TargetMode="External" Target="https://m.edsoo.ru/7f42eaaa" Type="http://schemas.openxmlformats.org/officeDocument/2006/relationships/hyperlink" Id="rId82"/>
    <Relationship TargetMode="External" Target="https://m.edsoo.ru/7f42d862" Type="http://schemas.openxmlformats.org/officeDocument/2006/relationships/hyperlink" Id="rId83"/>
    <Relationship TargetMode="External" Target="https://m.edsoo.ru/7f42d862" Type="http://schemas.openxmlformats.org/officeDocument/2006/relationships/hyperlink" Id="rId84"/>
    <Relationship TargetMode="External" Target="https://m.edsoo.ru/7f42dd26" Type="http://schemas.openxmlformats.org/officeDocument/2006/relationships/hyperlink" Id="rId85"/>
    <Relationship TargetMode="External" Target="https://m.edsoo.ru/7f42ded4" Type="http://schemas.openxmlformats.org/officeDocument/2006/relationships/hyperlink" Id="rId86"/>
    <Relationship TargetMode="External" Target="https://m.edsoo.ru/7f42e0be" Type="http://schemas.openxmlformats.org/officeDocument/2006/relationships/hyperlink" Id="rId87"/>
    <Relationship TargetMode="External" Target="https://m.edsoo.ru/7f42e262" Type="http://schemas.openxmlformats.org/officeDocument/2006/relationships/hyperlink" Id="rId88"/>
    <Relationship TargetMode="External" Target="https://m.edsoo.ru/7f4354a4" Type="http://schemas.openxmlformats.org/officeDocument/2006/relationships/hyperlink" Id="rId89"/>
    <Relationship TargetMode="External" Target="https://m.edsoo.ru/7f436098" Type="http://schemas.openxmlformats.org/officeDocument/2006/relationships/hyperlink" Id="rId90"/>
    <Relationship TargetMode="External" Target="https://m.edsoo.ru/7f435648" Type="http://schemas.openxmlformats.org/officeDocument/2006/relationships/hyperlink" Id="rId91"/>
    <Relationship TargetMode="External" Target="https://m.edsoo.ru/7f435648" Type="http://schemas.openxmlformats.org/officeDocument/2006/relationships/hyperlink" Id="rId92"/>
    <Relationship TargetMode="External" Target="https://m.edsoo.ru/7f435648" Type="http://schemas.openxmlformats.org/officeDocument/2006/relationships/hyperlink" Id="rId93"/>
    <Relationship TargetMode="External" Target="https://m.edsoo.ru/7f43599a" Type="http://schemas.openxmlformats.org/officeDocument/2006/relationships/hyperlink" Id="rId94"/>
    <Relationship TargetMode="External" Target="https://m.edsoo.ru/7f435ed6" Type="http://schemas.openxmlformats.org/officeDocument/2006/relationships/hyperlink" Id="rId95"/>
    <Relationship TargetMode="External" Target="https://m.edsoo.ru/7f42fd38" Type="http://schemas.openxmlformats.org/officeDocument/2006/relationships/hyperlink" Id="rId96"/>
    <Relationship TargetMode="External" Target="https://m.edsoo.ru/7f42fd38" Type="http://schemas.openxmlformats.org/officeDocument/2006/relationships/hyperlink" Id="rId97"/>
    <Relationship TargetMode="External" Target="https://m.edsoo.ru/7f42ec80" Type="http://schemas.openxmlformats.org/officeDocument/2006/relationships/hyperlink" Id="rId98"/>
    <Relationship TargetMode="External" Target="https://m.edsoo.ru/7f430382" Type="http://schemas.openxmlformats.org/officeDocument/2006/relationships/hyperlink" Id="rId99"/>
    <Relationship TargetMode="External" Target="https://m.edsoo.ru/7f4308e6" Type="http://schemas.openxmlformats.org/officeDocument/2006/relationships/hyperlink" Id="rId100"/>
    <Relationship TargetMode="External" Target="https://m.edsoo.ru/7f430a8a" Type="http://schemas.openxmlformats.org/officeDocument/2006/relationships/hyperlink" Id="rId101"/>
    <Relationship TargetMode="External" Target="https://m.edsoo.ru/7f430f44" Type="http://schemas.openxmlformats.org/officeDocument/2006/relationships/hyperlink" Id="rId102"/>
    <Relationship TargetMode="External" Target="https://m.edsoo.ru/7f430f44" Type="http://schemas.openxmlformats.org/officeDocument/2006/relationships/hyperlink" Id="rId103"/>
    <Relationship TargetMode="External" Target="https://m.edsoo.ru/7f43128c" Type="http://schemas.openxmlformats.org/officeDocument/2006/relationships/hyperlink" Id="rId104"/>
    <Relationship TargetMode="External" Target="https://m.edsoo.ru/7f4315c0" Type="http://schemas.openxmlformats.org/officeDocument/2006/relationships/hyperlink" Id="rId105"/>
    <Relationship TargetMode="External" Target="https://m.edsoo.ru/7f4318c2" Type="http://schemas.openxmlformats.org/officeDocument/2006/relationships/hyperlink" Id="rId106"/>
    <Relationship TargetMode="External" Target="https://m.edsoo.ru/7f431a20" Type="http://schemas.openxmlformats.org/officeDocument/2006/relationships/hyperlink" Id="rId107"/>
    <Relationship TargetMode="External" Target="https://m.edsoo.ru/7f43259c" Type="http://schemas.openxmlformats.org/officeDocument/2006/relationships/hyperlink" Id="rId108"/>
    <Relationship TargetMode="External" Target="https://m.edsoo.ru/7f432736" Type="http://schemas.openxmlformats.org/officeDocument/2006/relationships/hyperlink" Id="rId109"/>
    <Relationship TargetMode="External" Target="https://m.edsoo.ru/7f432736" Type="http://schemas.openxmlformats.org/officeDocument/2006/relationships/hyperlink" Id="rId110"/>
    <Relationship TargetMode="External" Target="https://m.edsoo.ru/7f431d36" Type="http://schemas.openxmlformats.org/officeDocument/2006/relationships/hyperlink" Id="rId111"/>
    <Relationship TargetMode="External" Target="https://m.edsoo.ru/7f42ee1a" Type="http://schemas.openxmlformats.org/officeDocument/2006/relationships/hyperlink" Id="rId112"/>
    <Relationship TargetMode="External" Target="https://m.edsoo.ru/7f42ee1a" Type="http://schemas.openxmlformats.org/officeDocument/2006/relationships/hyperlink" Id="rId113"/>
    <Relationship TargetMode="External" Target="https://m.edsoo.ru/7f42ee1a" Type="http://schemas.openxmlformats.org/officeDocument/2006/relationships/hyperlink" Id="rId114"/>
    <Relationship TargetMode="External" Target="https://m.edsoo.ru/7f42f158" Type="http://schemas.openxmlformats.org/officeDocument/2006/relationships/hyperlink" Id="rId115"/>
    <Relationship TargetMode="External" Target="https://m.edsoo.ru/7f42f3f6" Type="http://schemas.openxmlformats.org/officeDocument/2006/relationships/hyperlink" Id="rId116"/>
    <Relationship TargetMode="External" Target="https://m.edsoo.ru/7f42f5a4" Type="http://schemas.openxmlformats.org/officeDocument/2006/relationships/hyperlink" Id="rId117"/>
    <Relationship TargetMode="External" Target="https://m.edsoo.ru/7f42fef0" Type="http://schemas.openxmlformats.org/officeDocument/2006/relationships/hyperlink" Id="rId118"/>
    <Relationship TargetMode="External" Target="https://m.edsoo.ru/7f430076" Type="http://schemas.openxmlformats.org/officeDocument/2006/relationships/hyperlink" Id="rId119"/>
    <Relationship TargetMode="External" Target="https://m.edsoo.ru/7f43c542" Type="http://schemas.openxmlformats.org/officeDocument/2006/relationships/hyperlink" Id="rId120"/>
    <Relationship TargetMode="External" Target="https://m.edsoo.ru/7f43c3d0" Type="http://schemas.openxmlformats.org/officeDocument/2006/relationships/hyperlink" Id="rId121"/>
    <Relationship TargetMode="External" Target="https://m.edsoo.ru/7f4328c6" Type="http://schemas.openxmlformats.org/officeDocument/2006/relationships/hyperlink" Id="rId122"/>
    <Relationship TargetMode="External" Target="https://m.edsoo.ru/7f432b6e" Type="http://schemas.openxmlformats.org/officeDocument/2006/relationships/hyperlink" Id="rId123"/>
    <Relationship TargetMode="External" Target="https://m.edsoo.ru/7f42f75c" Type="http://schemas.openxmlformats.org/officeDocument/2006/relationships/hyperlink" Id="rId124"/>
    <Relationship TargetMode="External" Target="https://m.edsoo.ru/7f42f8f6" Type="http://schemas.openxmlformats.org/officeDocument/2006/relationships/hyperlink" Id="rId125"/>
    <Relationship TargetMode="External" Target="https://m.edsoo.ru/7f4301f2" Type="http://schemas.openxmlformats.org/officeDocument/2006/relationships/hyperlink" Id="rId126"/>
    <Relationship TargetMode="External" Target="https://m.edsoo.ru/7f43d6d6" Type="http://schemas.openxmlformats.org/officeDocument/2006/relationships/hyperlink" Id="rId127"/>
    <Relationship TargetMode="External" Target="https://m.edsoo.ru/7f43d6d6" Type="http://schemas.openxmlformats.org/officeDocument/2006/relationships/hyperlink" Id="rId128"/>
    <Relationship TargetMode="External" Target="https://m.edsoo.ru/7f42c692" Type="http://schemas.openxmlformats.org/officeDocument/2006/relationships/hyperlink" Id="rId129"/>
    <Relationship TargetMode="External" Target="https://m.edsoo.ru/7f42c840" Type="http://schemas.openxmlformats.org/officeDocument/2006/relationships/hyperlink" Id="rId130"/>
    <Relationship TargetMode="External" Target="https://m.edsoo.ru/7f42cb88" Type="http://schemas.openxmlformats.org/officeDocument/2006/relationships/hyperlink" Id="rId131"/>
    <Relationship TargetMode="External" Target="https://m.edsoo.ru/7f42cd2c" Type="http://schemas.openxmlformats.org/officeDocument/2006/relationships/hyperlink" Id="rId132"/>
    <Relationship TargetMode="External" Target="https://m.edsoo.ru/7f42c9e4" Type="http://schemas.openxmlformats.org/officeDocument/2006/relationships/hyperlink" Id="rId133"/>
    <Relationship TargetMode="External" Target="https://m.edsoo.ru/7f42c9e4" Type="http://schemas.openxmlformats.org/officeDocument/2006/relationships/hyperlink" Id="rId134"/>
    <Relationship TargetMode="External" Target="https://m.edsoo.ru/7f433c12" Type="http://schemas.openxmlformats.org/officeDocument/2006/relationships/hyperlink" Id="rId135"/>
    <Relationship TargetMode="External" Target="https://m.edsoo.ru/7f433d84" Type="http://schemas.openxmlformats.org/officeDocument/2006/relationships/hyperlink" Id="rId136"/>
    <Relationship TargetMode="External" Target="https://m.edsoo.ru/7f434bbc" Type="http://schemas.openxmlformats.org/officeDocument/2006/relationships/hyperlink" Id="rId137"/>
    <Relationship TargetMode="External" Target="https://m.edsoo.ru/7f4343e2" Type="http://schemas.openxmlformats.org/officeDocument/2006/relationships/hyperlink" Id="rId138"/>
    <Relationship TargetMode="External" Target="https://m.edsoo.ru/7f434572" Type="http://schemas.openxmlformats.org/officeDocument/2006/relationships/hyperlink" Id="rId139"/>
    <Relationship TargetMode="External" Target="https://m.edsoo.ru/7f434d38" Type="http://schemas.openxmlformats.org/officeDocument/2006/relationships/hyperlink" Id="rId140"/>
    <Relationship TargetMode="External" Target="https://m.edsoo.ru/7f434eb4" Type="http://schemas.openxmlformats.org/officeDocument/2006/relationships/hyperlink" Id="rId141"/>
    <Relationship TargetMode="External" Target="https://m.edsoo.ru/7f4371aa" Type="http://schemas.openxmlformats.org/officeDocument/2006/relationships/hyperlink" Id="rId142"/>
    <Relationship TargetMode="External" Target="https://m.edsoo.ru/7f43736c" Type="http://schemas.openxmlformats.org/officeDocument/2006/relationships/hyperlink" Id="rId143"/>
    <Relationship TargetMode="External" Target="https://m.edsoo.ru/7f437510" Type="http://schemas.openxmlformats.org/officeDocument/2006/relationships/hyperlink" Id="rId144"/>
    <Relationship TargetMode="External" Target="https://m.edsoo.ru/7f4376b4" Type="http://schemas.openxmlformats.org/officeDocument/2006/relationships/hyperlink" Id="rId145"/>
    <Relationship TargetMode="External" Target="https://m.edsoo.ru/7f436b88" Type="http://schemas.openxmlformats.org/officeDocument/2006/relationships/hyperlink" Id="rId146"/>
    <Relationship TargetMode="External" Target="https://m.edsoo.ru/7f437858" Type="http://schemas.openxmlformats.org/officeDocument/2006/relationships/hyperlink" Id="rId147"/>
    <Relationship TargetMode="External" Target="https://m.edsoo.ru/7f43bf66" Type="http://schemas.openxmlformats.org/officeDocument/2006/relationships/hyperlink" Id="rId148"/>
    <Relationship TargetMode="External" Target="https://m.edsoo.ru/7f43c542" Type="http://schemas.openxmlformats.org/officeDocument/2006/relationships/hyperlink" Id="rId149"/>
    <Relationship TargetMode="External" Target="https://m.edsoo.ru/7f43c542" Type="http://schemas.openxmlformats.org/officeDocument/2006/relationships/hyperlink" Id="rId150"/>
    <Relationship TargetMode="External" Target="https://m.edsoo.ru/7f43c3d0" Type="http://schemas.openxmlformats.org/officeDocument/2006/relationships/hyperlink" Id="rId151"/>
    <Relationship TargetMode="External" Target="https://m.edsoo.ru/7f43c3d0" Type="http://schemas.openxmlformats.org/officeDocument/2006/relationships/hyperlink" Id="rId152"/>
    <Relationship TargetMode="External" Target="https://m.edsoo.ru/7f43c9b6" Type="http://schemas.openxmlformats.org/officeDocument/2006/relationships/hyperlink" Id="rId153"/>
    <Relationship TargetMode="External" Target="https://m.edsoo.ru/7f43c9b6" Type="http://schemas.openxmlformats.org/officeDocument/2006/relationships/hyperlink" Id="rId154"/>
    <Relationship TargetMode="External" Target="https://m.edsoo.ru/7f43d0b4" Type="http://schemas.openxmlformats.org/officeDocument/2006/relationships/hyperlink" Id="rId155"/>
    <Relationship TargetMode="External" Target="https://m.edsoo.ru/7f43d0b4" Type="http://schemas.openxmlformats.org/officeDocument/2006/relationships/hyperlink" Id="rId156"/>
    <Relationship TargetMode="External" Target="https://m.edsoo.ru/7f43d23a" Type="http://schemas.openxmlformats.org/officeDocument/2006/relationships/hyperlink" Id="rId157"/>
    <Relationship TargetMode="External" Target="https://m.edsoo.ru/7f43d55a" Type="http://schemas.openxmlformats.org/officeDocument/2006/relationships/hyperlink" Id="rId158"/>
    <Relationship TargetMode="External" Target="https://m.edsoo.ru/7f43ad5a" Type="http://schemas.openxmlformats.org/officeDocument/2006/relationships/hyperlink" Id="rId159"/>
    <Relationship TargetMode="External" Target="https://m.edsoo.ru/7f43af08" Type="http://schemas.openxmlformats.org/officeDocument/2006/relationships/hyperlink" Id="rId160"/>
    <Relationship TargetMode="External" Target="https://m.edsoo.ru/7f43af08" Type="http://schemas.openxmlformats.org/officeDocument/2006/relationships/hyperlink" Id="rId161"/>
    <Relationship TargetMode="External" Target="https://m.edsoo.ru/7f43af08" Type="http://schemas.openxmlformats.org/officeDocument/2006/relationships/hyperlink" Id="rId162"/>
    <Relationship TargetMode="External" Target="https://m.edsoo.ru/7f43b098" Type="http://schemas.openxmlformats.org/officeDocument/2006/relationships/hyperlink" Id="rId163"/>
    <Relationship TargetMode="External" Target="https://m.edsoo.ru/7f43b21e" Type="http://schemas.openxmlformats.org/officeDocument/2006/relationships/hyperlink" Id="rId164"/>
    <Relationship TargetMode="External" Target="https://m.edsoo.ru/7f43b5a2" Type="http://schemas.openxmlformats.org/officeDocument/2006/relationships/hyperlink" Id="rId165"/>
    <Relationship TargetMode="External" Target="https://m.edsoo.ru/7f43b098" Type="http://schemas.openxmlformats.org/officeDocument/2006/relationships/hyperlink" Id="rId166"/>
    <Relationship TargetMode="External" Target="https://m.edsoo.ru/7f4396c6" Type="http://schemas.openxmlformats.org/officeDocument/2006/relationships/hyperlink" Id="rId167"/>
    <Relationship TargetMode="External" Target="https://m.edsoo.ru/7f439842" Type="http://schemas.openxmlformats.org/officeDocument/2006/relationships/hyperlink" Id="rId168"/>
    <Relationship TargetMode="External" Target="https://m.edsoo.ru/7f4399b4" Type="http://schemas.openxmlformats.org/officeDocument/2006/relationships/hyperlink" Id="rId169"/>
    <Relationship TargetMode="External" Target="https://m.edsoo.ru/7f439eb4" Type="http://schemas.openxmlformats.org/officeDocument/2006/relationships/hyperlink" Id="rId170"/>
    <Relationship TargetMode="External" Target="https://m.edsoo.ru/7f43a03a" Type="http://schemas.openxmlformats.org/officeDocument/2006/relationships/hyperlink" Id="rId171"/>
    <Relationship TargetMode="External" Target="https://m.edsoo.ru/7f43a1ac" Type="http://schemas.openxmlformats.org/officeDocument/2006/relationships/hyperlink" Id="rId172"/>
    <Relationship TargetMode="External" Target="https://m.edsoo.ru/7f43a31e" Type="http://schemas.openxmlformats.org/officeDocument/2006/relationships/hyperlink" Id="rId173"/>
    <Relationship TargetMode="External" Target="https://m.edsoo.ru/7f43a526" Type="http://schemas.openxmlformats.org/officeDocument/2006/relationships/hyperlink" Id="rId174"/>
    <Relationship TargetMode="External" Target="https://m.edsoo.ru/7f43ab84" Type="http://schemas.openxmlformats.org/officeDocument/2006/relationships/hyperlink" Id="rId175"/>
    <Relationship TargetMode="External" Target="https://m.edsoo.ru/7f43e6c6" Type="http://schemas.openxmlformats.org/officeDocument/2006/relationships/hyperlink" Id="rId176"/>
    <Relationship TargetMode="External" Target="https://m.edsoo.ru/7f43ebda" Type="http://schemas.openxmlformats.org/officeDocument/2006/relationships/hyperlink" Id="rId177"/>
    <Relationship TargetMode="External" Target="https://m.edsoo.ru/7f43ed7e" Type="http://schemas.openxmlformats.org/officeDocument/2006/relationships/hyperlink" Id="rId178"/>
    <Relationship TargetMode="External" Target="https://m.edsoo.ru/7f43f3b4" Type="http://schemas.openxmlformats.org/officeDocument/2006/relationships/hyperlink" Id="rId179"/>
    <Relationship TargetMode="External" Target="https://m.edsoo.ru/7f43f58a" Type="http://schemas.openxmlformats.org/officeDocument/2006/relationships/hyperlink" Id="rId180"/>
    <Relationship TargetMode="External" Target="https://m.edsoo.ru/7f43ef2c" Type="http://schemas.openxmlformats.org/officeDocument/2006/relationships/hyperlink" Id="rId181"/>
    <Relationship TargetMode="External" Target="https://m.edsoo.ru/7f43f0c6" Type="http://schemas.openxmlformats.org/officeDocument/2006/relationships/hyperlink" Id="rId182"/>
    <Relationship TargetMode="External" Target="https://m.edsoo.ru/7f43f72e" Type="http://schemas.openxmlformats.org/officeDocument/2006/relationships/hyperlink" Id="rId183"/>
    <Relationship TargetMode="External" Target="https://m.edsoo.ru/7f43f8a0" Type="http://schemas.openxmlformats.org/officeDocument/2006/relationships/hyperlink" Id="rId184"/>
    <Relationship TargetMode="External" Target="https://m.edsoo.ru/7f43fe0e" Type="http://schemas.openxmlformats.org/officeDocument/2006/relationships/hyperlink" Id="rId185"/>
    <Relationship TargetMode="External" Target="https://m.edsoo.ru/7f4401a6" Type="http://schemas.openxmlformats.org/officeDocument/2006/relationships/hyperlink" Id="rId186"/>
    <Relationship TargetMode="External" Target="https://m.edsoo.ru/7f4404f8" Type="http://schemas.openxmlformats.org/officeDocument/2006/relationships/hyperlink" Id="rId187"/>
    <Relationship TargetMode="External" Target="https://m.edsoo.ru/7f443b12" Type="http://schemas.openxmlformats.org/officeDocument/2006/relationships/hyperlink" Id="rId188"/>
    <Relationship TargetMode="External" Target="https://m.edsoo.ru/7f443cd4" Type="http://schemas.openxmlformats.org/officeDocument/2006/relationships/hyperlink" Id="rId189"/>
    <Relationship TargetMode="External" Target="https://m.edsoo.ru/7f443fea" Type="http://schemas.openxmlformats.org/officeDocument/2006/relationships/hyperlink" Id="rId190"/>
    <Relationship TargetMode="External" Target="https://m.edsoo.ru/7f4441ca" Type="http://schemas.openxmlformats.org/officeDocument/2006/relationships/hyperlink" Id="rId191"/>
    <Relationship TargetMode="External" Target="https://m.edsoo.ru/7f444364" Type="http://schemas.openxmlformats.org/officeDocument/2006/relationships/hyperlink" Id="rId192"/>
    <Relationship TargetMode="External" Target="https://m.edsoo.ru/7f4446f2" Type="http://schemas.openxmlformats.org/officeDocument/2006/relationships/hyperlink" Id="rId193"/>
    <Relationship TargetMode="External" Target="https://m.edsoo.ru/7f444a94" Type="http://schemas.openxmlformats.org/officeDocument/2006/relationships/hyperlink" Id="rId194"/>
    <Relationship TargetMode="External" Target="https://m.edsoo.ru/7f444c56" Type="http://schemas.openxmlformats.org/officeDocument/2006/relationships/hyperlink" Id="rId195"/>
    <Relationship TargetMode="External" Target="https://m.edsoo.ru/7f444f44" Type="http://schemas.openxmlformats.org/officeDocument/2006/relationships/hyperlink" Id="rId196"/>
    <Relationship TargetMode="External" Target="https://m.edsoo.ru/7f44516a" Type="http://schemas.openxmlformats.org/officeDocument/2006/relationships/hyperlink" Id="rId197"/>
    <Relationship TargetMode="External" Target="https://m.edsoo.ru/7f4452e6" Type="http://schemas.openxmlformats.org/officeDocument/2006/relationships/hyperlink" Id="rId198"/>
    <Relationship TargetMode="External" Target="https://m.edsoo.ru/7f445516" Type="http://schemas.openxmlformats.org/officeDocument/2006/relationships/hyperlink" Id="rId19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