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3099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b339010-d31c-4fe5-b737-de4418db5183" w:id="1"/>
      <w:r>
        <w:rPr>
          <w:rFonts w:ascii="Times New Roman" w:hAnsi="Times New Roman"/>
          <w:b/>
          <w:i w:val="false"/>
          <w:color w:val="000000"/>
          <w:sz w:val="28"/>
        </w:rPr>
        <w:t xml:space="preserve">Министерство образования Оренбургской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b53f0ed-c20d-4a20-b9d2-7132402a1840" w:id="2"/>
      <w:r>
        <w:rPr>
          <w:rFonts w:ascii="Times New Roman" w:hAnsi="Times New Roman"/>
          <w:b/>
          <w:i w:val="false"/>
          <w:color w:val="000000"/>
          <w:sz w:val="28"/>
        </w:rPr>
        <w:t>Управление образования Соль-Илецкого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Тыщенко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__</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завуч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Корепанова Г.В.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__</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Н.В. Борисова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__</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472351)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00381cc-dd6e-48b1-8d40-3a07eef759ff" w:id="3"/>
      <w:r>
        <w:rPr>
          <w:rFonts w:ascii="Times New Roman" w:hAnsi="Times New Roman"/>
          <w:b/>
          <w:i w:val="false"/>
          <w:color w:val="000000"/>
          <w:sz w:val="28"/>
        </w:rPr>
        <w:t xml:space="preserve">село Трудовое </w:t>
      </w:r>
      <w:bookmarkEnd w:id="3"/>
      <w:r>
        <w:rPr>
          <w:rFonts w:ascii="Times New Roman" w:hAnsi="Times New Roman"/>
          <w:b/>
          <w:i w:val="false"/>
          <w:color w:val="000000"/>
          <w:sz w:val="28"/>
        </w:rPr>
        <w:t xml:space="preserve">‌ </w:t>
      </w:r>
      <w:bookmarkStart w:name="10593221-ff68-4b8d-87f6-6d526c3afc0d"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309953" w:id="5"/>
    <w:p>
      <w:pPr>
        <w:sectPr>
          <w:pgSz w:w="11906" w:h="16383" w:orient="portrait"/>
        </w:sectPr>
      </w:pPr>
    </w:p>
    <w:bookmarkEnd w:id="5"/>
    <w:bookmarkEnd w:id="0"/>
    <w:bookmarkStart w:name="block-330995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spacing w:before="0" w:after="0" w:line="264"/>
        <w:ind w:firstLine="600"/>
        <w:jc w:val="both"/>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spacing w:before="0" w:after="0" w:line="264"/>
        <w:ind w:firstLine="600"/>
        <w:jc w:val="both"/>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spacing w:before="0" w:after="0" w:line="264"/>
        <w:ind w:firstLine="600"/>
        <w:jc w:val="both"/>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spacing w:before="0" w:after="0" w:line="264"/>
        <w:ind w:firstLine="600"/>
        <w:jc w:val="both"/>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spacing w:before="0" w:after="0" w:line="264"/>
        <w:ind w:firstLine="600"/>
        <w:jc w:val="both"/>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spacing w:before="0" w:after="0" w:line="264"/>
        <w:ind w:firstLine="600"/>
        <w:jc w:val="both"/>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spacing w:before="0" w:after="0" w:line="264"/>
        <w:ind w:firstLine="600"/>
        <w:jc w:val="both"/>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spacing w:before="0" w:after="0" w:line="264"/>
        <w:ind w:firstLine="600"/>
        <w:jc w:val="both"/>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spacing w:before="0" w:after="0" w:line="264"/>
        <w:ind w:firstLine="600"/>
        <w:jc w:val="both"/>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spacing w:before="0" w:after="0" w:line="264"/>
        <w:ind w:firstLine="600"/>
        <w:jc w:val="both"/>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spacing w:before="0" w:after="0" w:line="264"/>
        <w:ind w:firstLine="600"/>
        <w:jc w:val="both"/>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spacing w:before="0" w:after="0" w:line="264"/>
        <w:ind w:firstLine="600"/>
        <w:jc w:val="both"/>
      </w:pPr>
      <w:r>
        <w:rPr>
          <w:rFonts w:ascii="Times New Roman" w:hAnsi="Times New Roman"/>
          <w:b w:val="false"/>
          <w:i w:val="false"/>
          <w:color w:val="000000"/>
          <w:sz w:val="28"/>
        </w:rPr>
        <w:t>Переход к изучению геометрии на углублённом уровне позволяет:</w:t>
      </w:r>
    </w:p>
    <w:p>
      <w:pPr>
        <w:spacing w:before="0" w:after="0" w:line="264"/>
        <w:ind w:firstLine="600"/>
        <w:jc w:val="both"/>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spacing w:before="0" w:after="0" w:line="264"/>
        <w:ind w:firstLine="600"/>
        <w:jc w:val="both"/>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pacing w:before="0" w:after="0" w:line="264"/>
        <w:ind w:firstLine="600"/>
        <w:jc w:val="both"/>
      </w:pPr>
      <w:r>
        <w:rPr>
          <w:rFonts w:ascii="Times New Roman" w:hAnsi="Times New Roman"/>
          <w:b w:val="false"/>
          <w:i w:val="false"/>
          <w:color w:val="000000"/>
          <w:sz w:val="28"/>
        </w:rPr>
        <w:t>‌</w:t>
      </w:r>
      <w:bookmarkStart w:name="04eb6aa7-7a2b-4c78-a285-c233698ad3f6" w:id="7"/>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3309954" w:id="8"/>
    <w:p>
      <w:pPr>
        <w:sectPr>
          <w:pgSz w:w="11906" w:h="16383" w:orient="portrait"/>
        </w:sectPr>
      </w:pPr>
    </w:p>
    <w:bookmarkEnd w:id="8"/>
    <w:bookmarkEnd w:id="6"/>
    <w:bookmarkStart w:name="block-330995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spacing w:before="0" w:after="0" w:line="264"/>
        <w:ind w:firstLine="600"/>
        <w:jc w:val="both"/>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spacing w:before="0" w:after="0" w:line="264"/>
        <w:ind w:firstLine="600"/>
        <w:jc w:val="both"/>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spacing w:before="0" w:after="0" w:line="264"/>
        <w:ind w:firstLine="600"/>
        <w:jc w:val="both"/>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spacing w:before="0" w:after="0" w:line="264"/>
        <w:ind w:firstLine="600"/>
        <w:jc w:val="both"/>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spacing w:before="0" w:after="0" w:line="264"/>
        <w:ind w:firstLine="600"/>
        <w:jc w:val="both"/>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spacing w:before="0" w:after="0" w:line="264"/>
        <w:ind w:firstLine="600"/>
        <w:jc w:val="both"/>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spacing w:before="0" w:after="0" w:line="264"/>
        <w:ind w:firstLine="600"/>
        <w:jc w:val="both"/>
      </w:pPr>
      <w:r>
        <w:rPr>
          <w:rFonts w:ascii="Times New Roman" w:hAnsi="Times New Roman"/>
          <w:b/>
          <w:i w:val="false"/>
          <w:color w:val="000000"/>
          <w:sz w:val="28"/>
        </w:rPr>
        <w:t>Движения в пространстве</w:t>
      </w:r>
    </w:p>
    <w:p>
      <w:pPr>
        <w:spacing w:before="0" w:after="0" w:line="264"/>
        <w:ind w:firstLine="600"/>
        <w:jc w:val="both"/>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bookmarkStart w:name="block-3309955" w:id="10"/>
    <w:p>
      <w:pPr>
        <w:sectPr>
          <w:pgSz w:w="11906" w:h="16383" w:orient="portrait"/>
        </w:sectPr>
      </w:pPr>
    </w:p>
    <w:bookmarkEnd w:id="10"/>
    <w:bookmarkEnd w:id="9"/>
    <w:bookmarkStart w:name="block-3309958" w:id="11"/>
    <w:p>
      <w:pPr>
        <w:spacing w:before="0" w:after="0" w:line="264"/>
        <w:ind w:left="120"/>
        <w:jc w:val="both"/>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2) патриотическое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5) 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6) трудовое воспитание:</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spacing w:before="0" w:after="0" w:line="264"/>
        <w:ind w:firstLine="600"/>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spacing w:before="0" w:after="0" w:line="264"/>
        <w:ind w:firstLine="600"/>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numPr>
          <w:ilvl w:val="0"/>
          <w:numId w:val="1"/>
        </w:numPr>
        <w:spacing w:before="0" w:after="0" w:line="264"/>
        <w:jc w:val="both"/>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numPr>
          <w:ilvl w:val="0"/>
          <w:numId w:val="1"/>
        </w:numPr>
        <w:spacing w:before="0" w:after="0" w:line="264"/>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numPr>
          <w:ilvl w:val="0"/>
          <w:numId w:val="1"/>
        </w:numPr>
        <w:spacing w:before="0" w:after="0" w:line="264"/>
        <w:jc w:val="both"/>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многогранниками;</w:t>
      </w:r>
    </w:p>
    <w:p>
      <w:pPr>
        <w:numPr>
          <w:ilvl w:val="0"/>
          <w:numId w:val="1"/>
        </w:numPr>
        <w:spacing w:before="0" w:after="0" w:line="264"/>
        <w:jc w:val="both"/>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numPr>
          <w:ilvl w:val="0"/>
          <w:numId w:val="1"/>
        </w:numPr>
        <w:spacing w:before="0" w:after="0" w:line="264"/>
        <w:jc w:val="both"/>
      </w:pPr>
      <w:r>
        <w:rPr>
          <w:rFonts w:ascii="Times New Roman" w:hAnsi="Times New Roman"/>
          <w:b w:val="false"/>
          <w:i w:val="false"/>
          <w:color w:val="000000"/>
          <w:sz w:val="28"/>
        </w:rPr>
        <w:t>классифицировать многогранники, выбирая основания для классификации;</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numPr>
          <w:ilvl w:val="0"/>
          <w:numId w:val="1"/>
        </w:numPr>
        <w:spacing w:before="0" w:after="0" w:line="264"/>
        <w:jc w:val="both"/>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numPr>
          <w:ilvl w:val="0"/>
          <w:numId w:val="1"/>
        </w:numPr>
        <w:spacing w:before="0" w:after="0" w:line="264"/>
        <w:jc w:val="both"/>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numPr>
          <w:ilvl w:val="0"/>
          <w:numId w:val="1"/>
        </w:numPr>
        <w:spacing w:before="0" w:after="0" w:line="264"/>
        <w:jc w:val="both"/>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numPr>
          <w:ilvl w:val="0"/>
          <w:numId w:val="1"/>
        </w:numPr>
        <w:spacing w:before="0" w:after="0" w:line="264"/>
        <w:jc w:val="both"/>
      </w:pPr>
      <w:r>
        <w:rPr>
          <w:rFonts w:ascii="Times New Roman" w:hAnsi="Times New Roman"/>
          <w:b w:val="false"/>
          <w:i w:val="false"/>
          <w:color w:val="000000"/>
          <w:sz w:val="28"/>
        </w:rPr>
        <w:t>выполнять действия над векторами;</w:t>
      </w:r>
    </w:p>
    <w:p>
      <w:pPr>
        <w:numPr>
          <w:ilvl w:val="0"/>
          <w:numId w:val="1"/>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numPr>
          <w:ilvl w:val="0"/>
          <w:numId w:val="1"/>
        </w:numPr>
        <w:spacing w:before="0" w:after="0" w:line="264"/>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numPr>
          <w:ilvl w:val="0"/>
          <w:numId w:val="1"/>
        </w:numPr>
        <w:spacing w:before="0" w:after="0" w:line="264"/>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numPr>
          <w:ilvl w:val="0"/>
          <w:numId w:val="1"/>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1"/>
        </w:numPr>
        <w:spacing w:before="0" w:after="0" w:line="264"/>
        <w:jc w:val="both"/>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numPr>
          <w:ilvl w:val="0"/>
          <w:numId w:val="2"/>
        </w:numPr>
        <w:spacing w:before="0" w:after="0" w:line="264"/>
        <w:jc w:val="both"/>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numPr>
          <w:ilvl w:val="0"/>
          <w:numId w:val="2"/>
        </w:numPr>
        <w:spacing w:before="0" w:after="0" w:line="264"/>
        <w:jc w:val="both"/>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numPr>
          <w:ilvl w:val="0"/>
          <w:numId w:val="2"/>
        </w:numPr>
        <w:spacing w:before="0" w:after="0" w:line="264"/>
        <w:jc w:val="both"/>
      </w:pPr>
      <w:r>
        <w:rPr>
          <w:rFonts w:ascii="Times New Roman" w:hAnsi="Times New Roman"/>
          <w:b w:val="false"/>
          <w:i w:val="false"/>
          <w:color w:val="000000"/>
          <w:sz w:val="28"/>
        </w:rPr>
        <w:t>классифицировать взаимное расположение сферы и плоскости;</w:t>
      </w:r>
    </w:p>
    <w:p>
      <w:pPr>
        <w:numPr>
          <w:ilvl w:val="0"/>
          <w:numId w:val="2"/>
        </w:numPr>
        <w:spacing w:before="0" w:after="0" w:line="264"/>
        <w:jc w:val="both"/>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numPr>
          <w:ilvl w:val="0"/>
          <w:numId w:val="2"/>
        </w:numPr>
        <w:spacing w:before="0" w:after="0" w:line="264"/>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numPr>
          <w:ilvl w:val="0"/>
          <w:numId w:val="2"/>
        </w:numPr>
        <w:spacing w:before="0" w:after="0" w:line="264"/>
        <w:jc w:val="both"/>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numPr>
          <w:ilvl w:val="0"/>
          <w:numId w:val="2"/>
        </w:numPr>
        <w:spacing w:before="0" w:after="0" w:line="264"/>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понятием вектор в пространстве;</w:t>
      </w:r>
    </w:p>
    <w:p>
      <w:pPr>
        <w:numPr>
          <w:ilvl w:val="0"/>
          <w:numId w:val="2"/>
        </w:numPr>
        <w:spacing w:before="0" w:after="0" w:line="264"/>
        <w:jc w:val="both"/>
      </w:pPr>
      <w:r>
        <w:rPr>
          <w:rFonts w:ascii="Times New Roman" w:hAnsi="Times New Roman"/>
          <w:b w:val="false"/>
          <w:i w:val="false"/>
          <w:color w:val="000000"/>
          <w:sz w:val="28"/>
        </w:rPr>
        <w:t>выполнять операции над векторами;</w:t>
      </w:r>
    </w:p>
    <w:p>
      <w:pPr>
        <w:numPr>
          <w:ilvl w:val="0"/>
          <w:numId w:val="2"/>
        </w:numPr>
        <w:spacing w:before="0" w:after="0" w:line="264"/>
        <w:jc w:val="both"/>
      </w:pPr>
      <w:r>
        <w:rPr>
          <w:rFonts w:ascii="Times New Roman" w:hAnsi="Times New Roman"/>
          <w:b w:val="false"/>
          <w:i w:val="false"/>
          <w:color w:val="000000"/>
          <w:sz w:val="28"/>
        </w:rPr>
        <w:t>задавать плоскость уравнением в декартовой системе координат;</w:t>
      </w:r>
    </w:p>
    <w:p>
      <w:pPr>
        <w:numPr>
          <w:ilvl w:val="0"/>
          <w:numId w:val="2"/>
        </w:numPr>
        <w:spacing w:before="0" w:after="0" w:line="264"/>
        <w:jc w:val="both"/>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numPr>
          <w:ilvl w:val="0"/>
          <w:numId w:val="2"/>
        </w:numPr>
        <w:spacing w:before="0" w:after="0" w:line="264"/>
        <w:jc w:val="both"/>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numPr>
          <w:ilvl w:val="0"/>
          <w:numId w:val="2"/>
        </w:numPr>
        <w:spacing w:before="0" w:after="0" w:line="264"/>
        <w:jc w:val="both"/>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numPr>
          <w:ilvl w:val="0"/>
          <w:numId w:val="2"/>
        </w:numPr>
        <w:spacing w:before="0" w:after="0" w:line="264"/>
        <w:jc w:val="both"/>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numPr>
          <w:ilvl w:val="0"/>
          <w:numId w:val="2"/>
        </w:numPr>
        <w:spacing w:before="0" w:after="0" w:line="264"/>
        <w:jc w:val="both"/>
      </w:pPr>
      <w:r>
        <w:rPr>
          <w:rFonts w:ascii="Times New Roman" w:hAnsi="Times New Roman"/>
          <w:b w:val="false"/>
          <w:i w:val="false"/>
          <w:color w:val="000000"/>
          <w:sz w:val="28"/>
        </w:rPr>
        <w:t>доказывать геометрические утверждения;</w:t>
      </w:r>
    </w:p>
    <w:p>
      <w:pPr>
        <w:numPr>
          <w:ilvl w:val="0"/>
          <w:numId w:val="2"/>
        </w:numPr>
        <w:spacing w:before="0" w:after="0" w:line="264"/>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numPr>
          <w:ilvl w:val="0"/>
          <w:numId w:val="2"/>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numPr>
          <w:ilvl w:val="0"/>
          <w:numId w:val="2"/>
        </w:numPr>
        <w:spacing w:before="0" w:after="0" w:line="264"/>
        <w:jc w:val="both"/>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numPr>
          <w:ilvl w:val="0"/>
          <w:numId w:val="2"/>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2"/>
        </w:numPr>
        <w:spacing w:before="0" w:after="0" w:line="264"/>
        <w:jc w:val="both"/>
      </w:pPr>
      <w:r>
        <w:rPr>
          <w:rFonts w:ascii="Times New Roman" w:hAnsi="Times New Roman"/>
          <w:b w:val="false"/>
          <w:i w:val="false"/>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false"/>
          <w:i w:val="false"/>
          <w:color w:val="000000"/>
          <w:sz w:val="28"/>
        </w:rPr>
        <w:t>технологий.</w:t>
      </w:r>
    </w:p>
    <w:bookmarkStart w:name="block-3309958" w:id="12"/>
    <w:p>
      <w:pPr>
        <w:sectPr>
          <w:pgSz w:w="11906" w:h="16383" w:orient="portrait"/>
        </w:sectPr>
      </w:pPr>
    </w:p>
    <w:bookmarkEnd w:id="12"/>
    <w:bookmarkEnd w:id="11"/>
    <w:bookmarkStart w:name="block-330995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и расстояния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78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Аналитическая геометрия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многогранника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поверхности и объёмы круглых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3309956" w:id="14"/>
    <w:p>
      <w:pPr>
        <w:sectPr>
          <w:pgSz w:w="16383" w:h="11906" w:orient="landscape"/>
        </w:sectPr>
      </w:pPr>
    </w:p>
    <w:bookmarkEnd w:id="14"/>
    <w:bookmarkEnd w:id="13"/>
    <w:bookmarkStart w:name="block-330995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5"/>
        <w:gridCol w:w="3040"/>
        <w:gridCol w:w="1112"/>
        <w:gridCol w:w="2097"/>
        <w:gridCol w:w="2245"/>
        <w:gridCol w:w="1728"/>
        <w:gridCol w:w="2737"/>
      </w:tblGrid>
      <w:tr>
        <w:trPr>
          <w:trHeight w:val="300" w:hRule="atLeast"/>
          <w:trHeight w:val="144" w:hRule="atLeast"/>
        </w:trPr>
        <w:tc>
          <w:tcPr>
            <w:tcW w:w="4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5" w:type="dxa"/>
            <w:tcBorders/>
            <w:tcMar>
              <w:top w:w="50" w:type="dxa"/>
              <w:left w:w="100" w:type="dxa"/>
            </w:tcMar>
            <w:vAlign w:val="center"/>
          </w:tcPr>
          <w:p>
            <w:pPr>
              <w:spacing w:before="0" w:after="0"/>
              <w:ind w:left="135"/>
              <w:jc w:val="left"/>
            </w:pPr>
          </w:p>
        </w:tc>
      </w:tr>
      <w:tr>
        <w:trPr>
          <w:trHeight w:val="297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15" w:type="dxa"/>
            <w:tcBorders/>
            <w:tcMar>
              <w:top w:w="50" w:type="dxa"/>
              <w:left w:w="100" w:type="dxa"/>
            </w:tcMar>
            <w:vAlign w:val="center"/>
          </w:tcPr>
          <w:p>
            <w:pPr>
              <w:spacing w:before="0" w:after="0"/>
              <w:ind w:left="135"/>
              <w:jc w:val="left"/>
            </w:pPr>
          </w:p>
        </w:tc>
      </w:tr>
      <w:tr>
        <w:trPr>
          <w:trHeight w:val="225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15" w:type="dxa"/>
            <w:tcBorders/>
            <w:tcMar>
              <w:top w:w="50" w:type="dxa"/>
              <w:left w:w="100" w:type="dxa"/>
            </w:tcMar>
            <w:vAlign w:val="center"/>
          </w:tcPr>
          <w:p>
            <w:pPr>
              <w:spacing w:before="0" w:after="0"/>
              <w:ind w:left="135"/>
              <w:jc w:val="left"/>
            </w:pPr>
          </w:p>
        </w:tc>
      </w:tr>
      <w:tr>
        <w:trPr>
          <w:trHeight w:val="351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5" w:type="dxa"/>
            <w:tcBorders/>
            <w:tcMar>
              <w:top w:w="50" w:type="dxa"/>
              <w:left w:w="100" w:type="dxa"/>
            </w:tcMar>
            <w:vAlign w:val="center"/>
          </w:tcPr>
          <w:p>
            <w:pPr>
              <w:spacing w:before="0" w:after="0"/>
              <w:ind w:left="135"/>
              <w:jc w:val="left"/>
            </w:pPr>
          </w:p>
        </w:tc>
      </w:tr>
      <w:tr>
        <w:trPr>
          <w:trHeight w:val="372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15" w:type="dxa"/>
            <w:tcBorders/>
            <w:tcMar>
              <w:top w:w="50" w:type="dxa"/>
              <w:left w:w="100" w:type="dxa"/>
            </w:tcMar>
            <w:vAlign w:val="center"/>
          </w:tcPr>
          <w:p>
            <w:pPr>
              <w:spacing w:before="0" w:after="0"/>
              <w:ind w:left="135"/>
              <w:jc w:val="left"/>
            </w:pPr>
          </w:p>
        </w:tc>
      </w:tr>
      <w:tr>
        <w:trPr>
          <w:trHeight w:val="351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15" w:type="dxa"/>
            <w:tcBorders/>
            <w:tcMar>
              <w:top w:w="50" w:type="dxa"/>
              <w:left w:w="100" w:type="dxa"/>
            </w:tcMar>
            <w:vAlign w:val="center"/>
          </w:tcPr>
          <w:p>
            <w:pPr>
              <w:spacing w:before="0" w:after="0"/>
              <w:ind w:left="135"/>
              <w:jc w:val="left"/>
            </w:pPr>
          </w:p>
        </w:tc>
      </w:tr>
      <w:tr>
        <w:trPr>
          <w:trHeight w:val="351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15" w:type="dxa"/>
            <w:tcBorders/>
            <w:tcMar>
              <w:top w:w="50" w:type="dxa"/>
              <w:left w:w="100" w:type="dxa"/>
            </w:tcMar>
            <w:vAlign w:val="center"/>
          </w:tcPr>
          <w:p>
            <w:pPr>
              <w:spacing w:before="0" w:after="0"/>
              <w:ind w:left="135"/>
              <w:jc w:val="left"/>
            </w:pPr>
          </w:p>
        </w:tc>
      </w:tr>
      <w:tr>
        <w:trPr>
          <w:trHeight w:val="21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"Аксиомы стереометрии. Сечения"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15" w:type="dxa"/>
            <w:tcBorders/>
            <w:tcMar>
              <w:top w:w="50" w:type="dxa"/>
              <w:left w:w="100" w:type="dxa"/>
            </w:tcMar>
            <w:vAlign w:val="center"/>
          </w:tcPr>
          <w:p>
            <w:pPr>
              <w:spacing w:before="0" w:after="0"/>
              <w:ind w:left="135"/>
              <w:jc w:val="left"/>
            </w:pPr>
          </w:p>
        </w:tc>
      </w:tr>
      <w:tr>
        <w:trPr>
          <w:trHeight w:val="297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15" w:type="dxa"/>
            <w:tcBorders/>
            <w:tcMar>
              <w:top w:w="50" w:type="dxa"/>
              <w:left w:w="100" w:type="dxa"/>
            </w:tcMar>
            <w:vAlign w:val="center"/>
          </w:tcPr>
          <w:p>
            <w:pPr>
              <w:spacing w:before="0" w:after="0"/>
              <w:ind w:left="135"/>
              <w:jc w:val="left"/>
            </w:pPr>
          </w:p>
        </w:tc>
      </w:tr>
      <w:tr>
        <w:trPr>
          <w:trHeight w:val="372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15" w:type="dxa"/>
            <w:tcBorders/>
            <w:tcMar>
              <w:top w:w="50" w:type="dxa"/>
              <w:left w:w="100" w:type="dxa"/>
            </w:tcMar>
            <w:vAlign w:val="center"/>
          </w:tcPr>
          <w:p>
            <w:pPr>
              <w:spacing w:before="0" w:after="0"/>
              <w:ind w:left="135"/>
              <w:jc w:val="left"/>
            </w:pPr>
          </w:p>
        </w:tc>
      </w:tr>
      <w:tr>
        <w:trPr>
          <w:trHeight w:val="27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5" w:type="dxa"/>
            <w:tcBorders/>
            <w:tcMar>
              <w:top w:w="50" w:type="dxa"/>
              <w:left w:w="100" w:type="dxa"/>
            </w:tcMar>
            <w:vAlign w:val="center"/>
          </w:tcPr>
          <w:p>
            <w:pPr>
              <w:spacing w:before="0" w:after="0"/>
              <w:ind w:left="135"/>
              <w:jc w:val="left"/>
            </w:pPr>
          </w:p>
        </w:tc>
      </w:tr>
      <w:tr>
        <w:trPr>
          <w:trHeight w:val="21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плоскости. Признаки параллельности двух плоскостей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5" w:type="dxa"/>
            <w:tcBorders/>
            <w:tcMar>
              <w:top w:w="50" w:type="dxa"/>
              <w:left w:w="100" w:type="dxa"/>
            </w:tcMar>
            <w:vAlign w:val="center"/>
          </w:tcPr>
          <w:p>
            <w:pPr>
              <w:spacing w:before="0" w:after="0"/>
              <w:ind w:left="135"/>
              <w:jc w:val="left"/>
            </w:pPr>
          </w:p>
        </w:tc>
      </w:tr>
      <w:tr>
        <w:trPr>
          <w:trHeight w:val="244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15" w:type="dxa"/>
            <w:tcBorders/>
            <w:tcMar>
              <w:top w:w="50" w:type="dxa"/>
              <w:left w:w="100" w:type="dxa"/>
            </w:tcMar>
            <w:vAlign w:val="center"/>
          </w:tcPr>
          <w:p>
            <w:pPr>
              <w:spacing w:before="0" w:after="0"/>
              <w:ind w:left="135"/>
              <w:jc w:val="left"/>
            </w:pPr>
          </w:p>
        </w:tc>
      </w:tr>
      <w:tr>
        <w:trPr>
          <w:trHeight w:val="351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теорема Пифагора на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тригонометрия прямоугольного треугольника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куба и прямоугольного параллелепипеда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5" w:type="dxa"/>
            <w:tcBorders/>
            <w:tcMar>
              <w:top w:w="50" w:type="dxa"/>
              <w:left w:w="100" w:type="dxa"/>
            </w:tcMar>
            <w:vAlign w:val="center"/>
          </w:tcPr>
          <w:p>
            <w:pPr>
              <w:spacing w:before="0" w:after="0"/>
              <w:ind w:left="135"/>
              <w:jc w:val="left"/>
            </w:pPr>
          </w:p>
        </w:tc>
      </w:tr>
      <w:tr>
        <w:trPr>
          <w:trHeight w:val="118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длин отрезков в кубе и прямоугольном параллелепипеде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скрещивающимися прямыми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5" w:type="dxa"/>
            <w:tcBorders/>
            <w:tcMar>
              <w:top w:w="50" w:type="dxa"/>
              <w:left w:w="100" w:type="dxa"/>
            </w:tcMar>
            <w:vAlign w:val="center"/>
          </w:tcPr>
          <w:p>
            <w:pPr>
              <w:spacing w:before="0" w:after="0"/>
              <w:ind w:left="135"/>
              <w:jc w:val="left"/>
            </w:pPr>
          </w:p>
        </w:tc>
      </w:tr>
      <w:tr>
        <w:trPr>
          <w:trHeight w:val="7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Ортогональное проектирование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Сдвиг по непараллельной прямой, изменение расстояний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15" w:type="dxa"/>
            <w:tcBorders/>
            <w:tcMar>
              <w:top w:w="50" w:type="dxa"/>
              <w:left w:w="100" w:type="dxa"/>
            </w:tcMar>
            <w:vAlign w:val="center"/>
          </w:tcPr>
          <w:p>
            <w:pPr>
              <w:spacing w:before="0" w:after="0"/>
              <w:ind w:left="135"/>
              <w:jc w:val="left"/>
            </w:pPr>
          </w:p>
        </w:tc>
      </w:tr>
      <w:tr>
        <w:trPr>
          <w:trHeight w:val="19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скрещивающимися прямыми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Свойство линейных углов двугранного угла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5" w:type="dxa"/>
            <w:tcBorders/>
            <w:tcMar>
              <w:top w:w="50" w:type="dxa"/>
              <w:left w:w="100" w:type="dxa"/>
            </w:tcMar>
            <w:vAlign w:val="center"/>
          </w:tcPr>
          <w:p>
            <w:pPr>
              <w:spacing w:before="0" w:after="0"/>
              <w:ind w:left="135"/>
              <w:jc w:val="left"/>
            </w:pPr>
          </w:p>
        </w:tc>
      </w:tr>
      <w:tr>
        <w:trPr>
          <w:trHeight w:val="217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15" w:type="dxa"/>
            <w:tcBorders/>
            <w:tcMar>
              <w:top w:w="50" w:type="dxa"/>
              <w:left w:w="100" w:type="dxa"/>
            </w:tcMar>
            <w:vAlign w:val="center"/>
          </w:tcPr>
          <w:p>
            <w:pPr>
              <w:spacing w:before="0" w:after="0"/>
              <w:ind w:left="135"/>
              <w:jc w:val="left"/>
            </w:pPr>
          </w:p>
        </w:tc>
      </w:tr>
      <w:tr>
        <w:trPr>
          <w:trHeight w:val="22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15" w:type="dxa"/>
            <w:tcBorders/>
            <w:tcMar>
              <w:top w:w="50" w:type="dxa"/>
              <w:left w:w="100" w:type="dxa"/>
            </w:tcMar>
            <w:vAlign w:val="center"/>
          </w:tcPr>
          <w:p>
            <w:pPr>
              <w:spacing w:before="0" w:after="0"/>
              <w:ind w:left="135"/>
              <w:jc w:val="left"/>
            </w:pPr>
          </w:p>
        </w:tc>
      </w:tr>
      <w:tr>
        <w:trPr>
          <w:trHeight w:val="190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сферической геометрии: геодезические линии на Земле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"Углы и расстояния"</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знаний "Многогранник и его элементы"</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Виды пирамид. Правильная пирамида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Прямая и наклонная призмы. Правильная призма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15" w:type="dxa"/>
            <w:tcBorders/>
            <w:tcMar>
              <w:top w:w="50" w:type="dxa"/>
              <w:left w:w="100" w:type="dxa"/>
            </w:tcMar>
            <w:vAlign w:val="center"/>
          </w:tcPr>
          <w:p>
            <w:pPr>
              <w:spacing w:before="0" w:after="0"/>
              <w:ind w:left="135"/>
              <w:jc w:val="left"/>
            </w:pPr>
          </w:p>
        </w:tc>
      </w:tr>
      <w:tr>
        <w:trPr>
          <w:trHeight w:val="109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параллелепипед, прямоугольный параллелепипед, куб</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15" w:type="dxa"/>
            <w:tcBorders/>
            <w:tcMar>
              <w:top w:w="50" w:type="dxa"/>
              <w:left w:w="100" w:type="dxa"/>
            </w:tcMar>
            <w:vAlign w:val="center"/>
          </w:tcPr>
          <w:p>
            <w:pPr>
              <w:spacing w:before="0" w:after="0"/>
              <w:ind w:left="135"/>
              <w:jc w:val="left"/>
            </w:pPr>
          </w:p>
        </w:tc>
      </w:tr>
      <w:tr>
        <w:trPr>
          <w:trHeight w:val="163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"Многогранники"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5" w:type="dxa"/>
            <w:tcBorders/>
            <w:tcMar>
              <w:top w:w="50" w:type="dxa"/>
              <w:left w:w="100" w:type="dxa"/>
            </w:tcMar>
            <w:vAlign w:val="center"/>
          </w:tcPr>
          <w:p>
            <w:pPr>
              <w:spacing w:before="0" w:after="0"/>
              <w:ind w:left="135"/>
              <w:jc w:val="left"/>
            </w:pPr>
          </w:p>
        </w:tc>
      </w:tr>
      <w:tr>
        <w:trPr>
          <w:trHeight w:val="121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вектора на плоскости и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15" w:type="dxa"/>
            <w:tcBorders/>
            <w:tcMar>
              <w:top w:w="50" w:type="dxa"/>
              <w:left w:w="100" w:type="dxa"/>
            </w:tcMar>
            <w:vAlign w:val="center"/>
          </w:tcPr>
          <w:p>
            <w:pPr>
              <w:spacing w:before="0" w:after="0"/>
              <w:ind w:left="135"/>
              <w:jc w:val="left"/>
            </w:pPr>
          </w:p>
        </w:tc>
      </w:tr>
      <w:tr>
        <w:trPr>
          <w:trHeight w:val="30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векторов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15" w:type="dxa"/>
            <w:tcBorders/>
            <w:tcMar>
              <w:top w:w="50" w:type="dxa"/>
              <w:left w:w="100" w:type="dxa"/>
            </w:tcMar>
            <w:vAlign w:val="center"/>
          </w:tcPr>
          <w:p>
            <w:pPr>
              <w:spacing w:before="0" w:after="0"/>
              <w:ind w:left="135"/>
              <w:jc w:val="left"/>
            </w:pPr>
          </w:p>
        </w:tc>
      </w:tr>
      <w:tr>
        <w:trPr>
          <w:trHeight w:val="300"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векторов</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параллелепипеда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15" w:type="dxa"/>
            <w:tcBorders/>
            <w:tcMar>
              <w:top w:w="50" w:type="dxa"/>
              <w:left w:w="100" w:type="dxa"/>
            </w:tcMar>
            <w:vAlign w:val="center"/>
          </w:tcPr>
          <w:p>
            <w:pPr>
              <w:spacing w:before="0" w:after="0"/>
              <w:ind w:left="135"/>
              <w:jc w:val="left"/>
            </w:pPr>
          </w:p>
        </w:tc>
      </w:tr>
      <w:tr>
        <w:trPr>
          <w:trHeight w:val="136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угла между векторами в пространстве</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5" w:type="dxa"/>
            <w:tcBorders/>
            <w:tcMar>
              <w:top w:w="50" w:type="dxa"/>
              <w:left w:w="100" w:type="dxa"/>
            </w:tcMar>
            <w:vAlign w:val="center"/>
          </w:tcPr>
          <w:p>
            <w:pPr>
              <w:spacing w:before="0" w:after="0"/>
              <w:ind w:left="135"/>
              <w:jc w:val="left"/>
            </w:pPr>
          </w:p>
        </w:tc>
      </w:tr>
      <w:tr>
        <w:trPr>
          <w:trHeight w:val="825" w:hRule="atLeast"/>
          <w:trHeight w:val="144" w:hRule="atLeast"/>
        </w:trPr>
        <w:tc>
          <w:tcPr>
            <w:tcW w:w="4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9"/>
        <w:gridCol w:w="2880"/>
        <w:gridCol w:w="1140"/>
        <w:gridCol w:w="2129"/>
        <w:gridCol w:w="2275"/>
        <w:gridCol w:w="1751"/>
        <w:gridCol w:w="2770"/>
      </w:tblGrid>
      <w:tr>
        <w:trPr>
          <w:trHeight w:val="300" w:hRule="atLeast"/>
          <w:trHeight w:val="144" w:hRule="atLeast"/>
        </w:trPr>
        <w:tc>
          <w:tcPr>
            <w:tcW w:w="4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"Координаты вектора на плоскости и в пространстве"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12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"Скалярное произведение векторов"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"Вычисление угла между векторами в пространстве"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"Уравнение прямой, проходящей через две точки"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Векторное произведение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прямыми в многогранниках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расстояния от точки до плоскости в координатах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кубе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9" w:type="dxa"/>
            <w:tcBorders/>
            <w:tcMar>
              <w:top w:w="50" w:type="dxa"/>
              <w:left w:w="100" w:type="dxa"/>
            </w:tcMar>
            <w:vAlign w:val="center"/>
          </w:tcPr>
          <w:p>
            <w:pPr>
              <w:spacing w:before="0" w:after="0"/>
              <w:ind w:left="135"/>
              <w:jc w:val="left"/>
            </w:pPr>
          </w:p>
        </w:tc>
      </w:tr>
      <w:tr>
        <w:trPr>
          <w:trHeight w:val="12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"Аналитическая геометрия"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многогранники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метод следов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параллельные сечения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расчёт отношений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9" w:type="dxa"/>
            <w:tcBorders/>
            <w:tcMar>
              <w:top w:w="50" w:type="dxa"/>
              <w:left w:w="100" w:type="dxa"/>
            </w:tcMar>
            <w:vAlign w:val="center"/>
          </w:tcPr>
          <w:p>
            <w:pPr>
              <w:spacing w:before="0" w:after="0"/>
              <w:ind w:left="135"/>
              <w:jc w:val="left"/>
            </w:pPr>
          </w:p>
        </w:tc>
      </w:tr>
      <w:tr>
        <w:trPr>
          <w:trHeight w:val="19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тела. Объем прямоугольного параллелепипеда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об удвоении куба, о квадратуре куба; о трисекции угла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9" w:type="dxa"/>
            <w:tcBorders/>
            <w:tcMar>
              <w:top w:w="50" w:type="dxa"/>
              <w:left w:w="100" w:type="dxa"/>
            </w:tcMar>
            <w:vAlign w:val="center"/>
          </w:tcPr>
          <w:p>
            <w:pPr>
              <w:spacing w:before="0" w:after="0"/>
              <w:ind w:left="135"/>
              <w:jc w:val="left"/>
            </w:pPr>
          </w:p>
        </w:tc>
      </w:tr>
      <w:tr>
        <w:trPr>
          <w:trHeight w:val="58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прямой призмы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объёмом прямой призмы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наклонной призмы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пирамиды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пирамиды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9" w:type="dxa"/>
            <w:tcBorders/>
            <w:tcMar>
              <w:top w:w="50" w:type="dxa"/>
              <w:left w:w="100" w:type="dxa"/>
            </w:tcMar>
            <w:vAlign w:val="center"/>
          </w:tcPr>
          <w:p>
            <w:pPr>
              <w:spacing w:before="0" w:after="0"/>
              <w:ind w:left="135"/>
              <w:jc w:val="left"/>
            </w:pPr>
          </w:p>
        </w:tc>
      </w:tr>
      <w:tr>
        <w:trPr>
          <w:trHeight w:val="21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объёмов. Вычисление расстояния до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"Объём многогранника"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Прямой круговой цилиндр. Площадь поверхности цилиндра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Конус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Сечение конуса плоскостью, параллельной плоскости основания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Изображение конусов и усечённых конусов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9" w:type="dxa"/>
            <w:tcBorders/>
            <w:tcMar>
              <w:top w:w="50" w:type="dxa"/>
              <w:left w:w="100" w:type="dxa"/>
            </w:tcMar>
            <w:vAlign w:val="center"/>
          </w:tcPr>
          <w:p>
            <w:pPr>
              <w:spacing w:before="0" w:after="0"/>
              <w:ind w:left="135"/>
              <w:jc w:val="left"/>
            </w:pPr>
          </w:p>
        </w:tc>
      </w:tr>
      <w:tr>
        <w:trPr>
          <w:trHeight w:val="16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сферы. Площадь сферы и её частей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сферы и шара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со сферой и шаром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9" w:type="dxa"/>
            <w:tcBorders/>
            <w:tcMar>
              <w:top w:w="50" w:type="dxa"/>
              <w:left w:w="100" w:type="dxa"/>
            </w:tcMar>
            <w:vAlign w:val="center"/>
          </w:tcPr>
          <w:p>
            <w:pPr>
              <w:spacing w:before="0" w:after="0"/>
              <w:ind w:left="135"/>
              <w:jc w:val="left"/>
            </w:pPr>
          </w:p>
        </w:tc>
      </w:tr>
      <w:tr>
        <w:trPr>
          <w:trHeight w:val="13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Различные комбинации тел вращения и многогранников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"Тела и поверхности вращения"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Теорема об объёме прямого цилиндра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боковой и полной поверхности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и площади поверхностей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9" w:type="dxa"/>
            <w:tcBorders/>
            <w:tcMar>
              <w:top w:w="50" w:type="dxa"/>
              <w:left w:w="100" w:type="dxa"/>
            </w:tcMar>
            <w:vAlign w:val="center"/>
          </w:tcPr>
          <w:p>
            <w:pPr>
              <w:spacing w:before="0" w:after="0"/>
              <w:ind w:left="135"/>
              <w:jc w:val="left"/>
            </w:pPr>
          </w:p>
        </w:tc>
      </w:tr>
      <w:tr>
        <w:trPr>
          <w:trHeight w:val="32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"Площади поверхности и объёмы круглых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подобия. Прямая и сфера Эйлера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применение движения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"Векторы в пространстве"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9" w:type="dxa"/>
            <w:tcBorders/>
            <w:tcMar>
              <w:top w:w="50" w:type="dxa"/>
              <w:left w:w="100" w:type="dxa"/>
            </w:tcMar>
            <w:vAlign w:val="center"/>
          </w:tcPr>
          <w:p>
            <w:pPr>
              <w:spacing w:before="0" w:after="0"/>
              <w:ind w:left="135"/>
              <w:jc w:val="left"/>
            </w:pPr>
          </w:p>
        </w:tc>
      </w:tr>
      <w:tr>
        <w:trPr>
          <w:trHeight w:val="25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9" w:type="dxa"/>
            <w:tcBorders/>
            <w:tcMar>
              <w:top w:w="50" w:type="dxa"/>
              <w:left w:w="100" w:type="dxa"/>
            </w:tcMar>
            <w:vAlign w:val="center"/>
          </w:tcPr>
          <w:p>
            <w:pPr>
              <w:spacing w:before="0" w:after="0"/>
              <w:ind w:left="135"/>
              <w:jc w:val="left"/>
            </w:pPr>
          </w:p>
        </w:tc>
      </w:tr>
      <w:tr>
        <w:trPr>
          <w:trHeight w:val="10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9" w:type="dxa"/>
            <w:tcBorders/>
            <w:tcMar>
              <w:top w:w="50" w:type="dxa"/>
              <w:left w:w="100" w:type="dxa"/>
            </w:tcMar>
            <w:vAlign w:val="center"/>
          </w:tcPr>
          <w:p>
            <w:pPr>
              <w:spacing w:before="0" w:after="0"/>
              <w:ind w:left="135"/>
              <w:jc w:val="left"/>
            </w:pPr>
          </w:p>
        </w:tc>
      </w:tr>
      <w:tr>
        <w:trPr>
          <w:trHeight w:val="25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309957" w:id="16"/>
    <w:p>
      <w:pPr>
        <w:sectPr>
          <w:pgSz w:w="16383" w:h="11906" w:orient="landscape"/>
        </w:sectPr>
      </w:pPr>
    </w:p>
    <w:bookmarkEnd w:id="16"/>
    <w:bookmarkEnd w:id="15"/>
    <w:bookmarkStart w:name="block-330995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309959"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