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6591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Администрация муниципального образования Соль-Илецкого городского округа Оренбургской области управление образования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 Ю. Трегубова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 В. Корепанова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МОБУ "Трудовая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 В. Борисова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94375)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 Трудовое</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59193" w:id="5"/>
    <w:p>
      <w:pPr>
        <w:sectPr>
          <w:pgSz w:w="11906" w:h="16383" w:orient="portrait"/>
        </w:sectPr>
      </w:pPr>
    </w:p>
    <w:bookmarkEnd w:id="5"/>
    <w:bookmarkEnd w:id="0"/>
    <w:bookmarkStart w:name="block-6591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659194" w:id="7"/>
    <w:p>
      <w:pPr>
        <w:sectPr>
          <w:pgSz w:w="11906" w:h="16383" w:orient="portrait"/>
        </w:sectPr>
      </w:pPr>
    </w:p>
    <w:bookmarkEnd w:id="7"/>
    <w:bookmarkEnd w:id="6"/>
    <w:bookmarkStart w:name="block-65919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659195" w:id="99"/>
    <w:p>
      <w:pPr>
        <w:sectPr>
          <w:pgSz w:w="11906" w:h="16383" w:orient="portrait"/>
        </w:sectPr>
      </w:pPr>
    </w:p>
    <w:bookmarkEnd w:id="99"/>
    <w:bookmarkEnd w:id="8"/>
    <w:bookmarkStart w:name="block-659190"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659190" w:id="101"/>
    <w:p>
      <w:pPr>
        <w:sectPr>
          <w:pgSz w:w="11906" w:h="16383" w:orient="portrait"/>
        </w:sectPr>
      </w:pPr>
    </w:p>
    <w:bookmarkEnd w:id="101"/>
    <w:bookmarkEnd w:id="100"/>
    <w:bookmarkStart w:name="block-659191"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213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7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101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18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659191" w:id="103"/>
    <w:p>
      <w:pPr>
        <w:sectPr>
          <w:pgSz w:w="16383" w:h="11906" w:orient="landscape"/>
        </w:sectPr>
      </w:pPr>
    </w:p>
    <w:bookmarkEnd w:id="103"/>
    <w:bookmarkEnd w:id="102"/>
    <w:bookmarkStart w:name="block-659192"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6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https://m.edsoo.ru/8a198c36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https://m.edsoo.ru/8a198498</w:t>
              </w:r>
            </w:hyperlink>
          </w:p>
        </w:tc>
      </w:tr>
      <w:tr>
        <w:trPr>
          <w:trHeight w:val="16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https://m.edsoo.ru/8a199258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https://m.edsoo.ru/8bc29154</w:t>
              </w:r>
            </w:hyperlink>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https://m.edsoo.ru/8bc26a6c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https://m.edsoo.ru/8bc26a6c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https://m.edsoo.ru/8bc27da4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https://m.edsoo.ru/8bc27a48</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https://m.edsoo.ru/8bc27a48</w:t>
              </w:r>
            </w:hyperlink>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https://m.edsoo.ru/8bc27a48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https://m.edsoo.ru/8bc27a48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https://m.edsoo.ru/8bc27a48</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https://m.edsoo.ru/8bc288a8</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https://m.edsoo.ru/8bc28c36</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https://m.edsoo.ru/8bc28c36</w:t>
              </w:r>
            </w:hyperlink>
          </w:p>
        </w:tc>
      </w:tr>
      <w:tr>
        <w:trPr>
          <w:trHeight w:val="45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https://m.edsoo.ru/8bc2a3a6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https://m.edsoo.ru/8bc2a3a6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https://m.edsoo.ru/8bc2a3a6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https://m.edsoo.ru/8bc2a108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https://m.edsoo.ru/8bc2a108</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https://m.edsoo.ru/8bc26e9a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https://m.edsoo.ru/8bc2abbc</w:t>
              </w:r>
            </w:hyperlink>
          </w:p>
        </w:tc>
      </w:tr>
      <w:tr>
        <w:trPr>
          <w:trHeight w:val="19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эпосаз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https://m.edsoo.ru/8bc2b4e0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https://m.edsoo.ru/8bc2b706</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https://m.edsoo.ru/8bc2b81e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https://m.edsoo.ru/8bc2b81e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https://m.edsoo.ru/8bc2bb52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https://m.edsoo.ru/8bc2bb52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Тематика фрагмента, особенности жанра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https://m.edsoo.ru/8bc2c124</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https://m.edsoo.ru/8bc2c354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https://m.edsoo.ru/8bc2c61a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https://m.edsoo.ru/8bc2c84a</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https://m.edsoo.ru/8bc2c976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https://m.edsoo.ru/8bc2cf70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https://m.edsoo.ru/8bc2d092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https://m.edsoo.ru/8bc2d2e0</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https://m.edsoo.ru/8bc2d538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"Пахарь".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https://m.edsoo.ru/8bc2de7a</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https://m.edsoo.ru/8bc2dfa6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https://m.edsoo.ru/8bc2ec8a</w:t>
              </w:r>
            </w:hyperlink>
          </w:p>
        </w:tc>
      </w:tr>
      <w:tr>
        <w:trPr>
          <w:trHeight w:val="18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https://m.edsoo.ru/8bc2edf2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https://m.edsoo.ru/8bc2f824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https://m.edsoo.ru/8bc2fb6c</w:t>
              </w:r>
            </w:hyperlink>
          </w:p>
        </w:tc>
      </w:tr>
      <w:tr>
        <w:trPr>
          <w:trHeight w:val="30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https://m.edsoo.ru/8bc303aa</w:t>
              </w:r>
            </w:hyperlink>
          </w:p>
        </w:tc>
      </w:tr>
      <w:tr>
        <w:trPr>
          <w:trHeight w:val="25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https://m.edsoo.ru/8bc3155c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https://m.edsoo.ru/8bc3155c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https://m.edsoo.ru/8bc3270e</w:t>
              </w:r>
            </w:hyperlink>
          </w:p>
        </w:tc>
      </w:tr>
      <w:tr>
        <w:trPr>
          <w:trHeight w:val="39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https://m.edsoo.ru/8bc3270e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https://m.edsoo.ru/8bc3270e</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https://m.edsoo.ru/8bc33140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https://m.edsoo.ru/8bc33140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https://m.edsoo.ru/8bc33140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https://m.edsoo.ru/8bc338b6</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https://m.edsoo.ru/8bc338b6</w:t>
              </w:r>
            </w:hyperlink>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https://m.edsoo.ru/8bc338b6</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https://m.edsoo.ru/8bc3420c</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https://m.edsoo.ru/8bc3420c</w:t>
              </w:r>
            </w:hyperlink>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https://m.edsoo.ru/8bc34e6e</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https://m.edsoo.ru/8bc34e6e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https://m.edsoo.ru/8bc34e6e</w:t>
              </w:r>
            </w:hyperlink>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https://m.edsoo.ru/8bc350a8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https://m.edsoo.ru/8bc35990</w:t>
              </w:r>
            </w:hyperlink>
          </w:p>
        </w:tc>
      </w:tr>
      <w:tr>
        <w:trPr>
          <w:trHeight w:val="28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https://m.edsoo.ru/8bc35a94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https://m.edsoo.ru/8bc35a94</w:t>
              </w:r>
            </w:hyperlink>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https://m.edsoo.ru/8bc3706a</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https://m.edsoo.ru/8bc36b60</w:t>
              </w:r>
            </w:hyperlink>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https://m.edsoo.ru/8bc36b60</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https://m.edsoo.ru/8bc37bdc</w:t>
              </w:r>
            </w:hyperlink>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https://m.edsoo.ru/8bc375a6</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https://m.edsoo.ru/8bc37a9c</w:t>
              </w:r>
            </w:hyperlink>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https://m.edsoo.ru/8bc37f24</w:t>
              </w:r>
            </w:hyperlink>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99">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400">
              <w:r>
                <w:rPr>
                  <w:rFonts w:ascii="Times New Roman" w:hAnsi="Times New Roman"/>
                  <w:b w:val="false"/>
                  <w:i w:val="false"/>
                  <w:color w:val="0000ff"/>
                  <w:sz w:val="22"/>
                  <w:u w:val="single"/>
                </w:rPr>
                <w:t>https://m.edsoo.ru/8bc38a64</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401">
              <w:r>
                <w:rPr>
                  <w:rFonts w:ascii="Times New Roman" w:hAnsi="Times New Roman"/>
                  <w:b w:val="false"/>
                  <w:i w:val="false"/>
                  <w:color w:val="0000ff"/>
                  <w:sz w:val="22"/>
                  <w:u w:val="single"/>
                </w:rPr>
                <w:t>https://m.edsoo.ru/8bc38a64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https://m.edsoo.ru/8bc382bc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https://m.edsoo.ru/8bc39b1c</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https://m.edsoo.ru/8bc39b1c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https://m.edsoo.ru/8bc39eb4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https://m.edsoo.ru/8bc3a3b4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https://m.edsoo.ru/8bc3a5da</w:t>
              </w:r>
            </w:hyperlink>
          </w:p>
        </w:tc>
      </w:tr>
      <w:tr>
        <w:trPr>
          <w:trHeight w:val="25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https://m.edsoo.ru/8bc3b19c</w:t>
              </w:r>
            </w:hyperlink>
          </w:p>
        </w:tc>
      </w:tr>
      <w:tr>
        <w:trPr>
          <w:trHeight w:val="14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https://m.edsoo.ru/8bc3b53e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https://m.edsoo.ru/8bc3b53e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https://m.edsoo.ru/8bc3c7cc</w:t>
              </w:r>
            </w:hyperlink>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https://m.edsoo.ru/8bc3d604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https://m.edsoo.ru/8bc3dcc6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https://m.edsoo.ru/8bc3df82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https://m.edsoo.ru/8bc3f0f8</w:t>
              </w:r>
            </w:hyperlink>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https://m.edsoo.ru/8bc3f40e</w:t>
              </w:r>
            </w:hyperlink>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https://m.edsoo.ru/8bc3ede2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дворянтве" как произведения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473">
              <w:r>
                <w:rPr>
                  <w:rFonts w:ascii="Times New Roman" w:hAnsi="Times New Roman"/>
                  <w:b w:val="false"/>
                  <w:i w:val="false"/>
                  <w:color w:val="0000ff"/>
                  <w:sz w:val="22"/>
                  <w:u w:val="single"/>
                </w:rPr>
                <w:t>https://m.edsoo.ru/8bc3f6d4</w:t>
              </w:r>
            </w:hyperlink>
          </w:p>
        </w:tc>
      </w:tr>
      <w:tr>
        <w:trPr>
          <w:trHeight w:val="17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474">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https://m.edsoo.ru/8bc3f8f0</w:t>
              </w:r>
            </w:hyperlink>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https://m.edsoo.ru/8bc3fcba</w:t>
              </w:r>
            </w:hyperlink>
          </w:p>
        </w:tc>
      </w:tr>
      <w:tr>
        <w:trPr>
          <w:trHeight w:val="45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https://m.edsoo.ru/8bc3fddc</w:t>
              </w:r>
            </w:hyperlink>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https://m.edsoo.ru/8bc40692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https://m.edsoo.ru/8bc40ae8</w:t>
              </w:r>
            </w:hyperlink>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https://m.edsoo.ru/8bc40bec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https://m.edsoo.ru/8bc40f48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https://m.edsoo.ru/8bc41d6c</w:t>
              </w:r>
            </w:hyperlink>
          </w:p>
        </w:tc>
      </w:tr>
      <w:tr>
        <w:trPr>
          <w:trHeight w:val="8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https://m.edsoo.ru/8bc41ea2</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Страницы жизни поэта.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https://m.edsoo.ru/8bc421fe</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 «К морю», «Вакхическая песня». После ссылки: «Стансы» («В надежде славы и добра…»)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https://m.edsoo.ru/8bc421fe</w:t>
              </w:r>
            </w:hyperlink>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https://m.edsoo.ru/8bc4297e</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6">
              <w:r>
                <w:rPr>
                  <w:rFonts w:ascii="Times New Roman" w:hAnsi="Times New Roman"/>
                  <w:b w:val="false"/>
                  <w:i w:val="false"/>
                  <w:color w:val="0000ff"/>
                  <w:sz w:val="22"/>
                  <w:u w:val="single"/>
                </w:rPr>
                <w:t>https://m.edsoo.ru/8bc430ea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https://m.edsoo.ru/8bc4336a</w:t>
              </w:r>
            </w:hyperlink>
          </w:p>
        </w:tc>
      </w:tr>
      <w:tr>
        <w:trPr>
          <w:trHeight w:val="13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https://m.edsoo.ru/8bc43bb2</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https://m.edsoo.ru/8bc43fcc</w:t>
              </w:r>
            </w:hyperlink>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https://m.edsoo.ru/8bc43fcc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https://m.edsoo.ru/8bc4561a</w:t>
              </w:r>
            </w:hyperlink>
          </w:p>
        </w:tc>
      </w:tr>
      <w:tr>
        <w:trPr>
          <w:trHeight w:val="20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https://m.edsoo.ru/8bc45ed0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https://m.edsoo.ru/8bc45fe8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https://m.edsoo.ru/8bc465a6</w:t>
              </w:r>
            </w:hyperlink>
          </w:p>
        </w:tc>
      </w:tr>
      <w:tr>
        <w:trPr>
          <w:trHeight w:val="14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https://m.edsoo.ru/8bc46a7e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https://m.edsoo.ru/8bc46a7e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https://m.edsoo.ru/8bc46a7e</w:t>
              </w:r>
            </w:hyperlink>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https://m.edsoo.ru/8bc46c9a</w:t>
              </w:r>
            </w:hyperlink>
          </w:p>
        </w:tc>
      </w:tr>
      <w:tr>
        <w:trPr>
          <w:trHeight w:val="28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Алигьери.Основные этапы жизни и творчества.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Основные этапы жизни и творчества. История создания трагедии. Трагедия «Гамлет».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https://m.edsoo.ru/8bc46ed4</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https://m.edsoo.ru/8bc46ed4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https://m.edsoo.ru/8bc47398</w:t>
              </w:r>
            </w:hyperlink>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https://m.edsoo.ru/8bc476c2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59192" w:id="105"/>
    <w:p>
      <w:pPr>
        <w:sectPr>
          <w:pgSz w:w="16383" w:h="11906" w:orient="landscape"/>
        </w:sectPr>
      </w:pPr>
    </w:p>
    <w:bookmarkEnd w:id="105"/>
    <w:bookmarkEnd w:id="104"/>
    <w:bookmarkStart w:name="block-659196"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59196"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c36" Type="http://schemas.openxmlformats.org/officeDocument/2006/relationships/hyperlink" Id="rId171"/>
    <Relationship TargetMode="External" Target="https://m.edsoo.ru/8a198380" Type="http://schemas.openxmlformats.org/officeDocument/2006/relationships/hyperlink" Id="rId172"/>
    <Relationship TargetMode="External" Target="https://m.edsoo.ru/8a198498" Type="http://schemas.openxmlformats.org/officeDocument/2006/relationships/hyperlink" Id="rId173"/>
    <Relationship TargetMode="External" Target="https://m.edsoo.ru/8a1985ce" Type="http://schemas.openxmlformats.org/officeDocument/2006/relationships/hyperlink" Id="rId174"/>
    <Relationship TargetMode="External" Target="https://m.edsoo.ru/8a198d80" Type="http://schemas.openxmlformats.org/officeDocument/2006/relationships/hyperlink" Id="rId175"/>
    <Relationship TargetMode="External" Target="https://m.edsoo.ru/8a199028" Type="http://schemas.openxmlformats.org/officeDocument/2006/relationships/hyperlink" Id="rId176"/>
    <Relationship TargetMode="External" Target="https://m.edsoo.ru/8a198ea2" Type="http://schemas.openxmlformats.org/officeDocument/2006/relationships/hyperlink" Id="rId177"/>
    <Relationship TargetMode="External" Target="https://m.edsoo.ru/8a19914a" Type="http://schemas.openxmlformats.org/officeDocument/2006/relationships/hyperlink" Id="rId178"/>
    <Relationship TargetMode="External" Target="https://m.edsoo.ru/8a199258" Type="http://schemas.openxmlformats.org/officeDocument/2006/relationships/hyperlink" Id="rId179"/>
    <Relationship TargetMode="External" Target="https://m.edsoo.ru/8a199258" Type="http://schemas.openxmlformats.org/officeDocument/2006/relationships/hyperlink" Id="rId180"/>
    <Relationship TargetMode="External" Target="https://m.edsoo.ru/8a199366" Type="http://schemas.openxmlformats.org/officeDocument/2006/relationships/hyperlink" Id="rId181"/>
    <Relationship TargetMode="External" Target="https://m.edsoo.ru/8a19947e" Type="http://schemas.openxmlformats.org/officeDocument/2006/relationships/hyperlink" Id="rId182"/>
    <Relationship TargetMode="External" Target="https://m.edsoo.ru/8a1995aa" Type="http://schemas.openxmlformats.org/officeDocument/2006/relationships/hyperlink" Id="rId183"/>
    <Relationship TargetMode="External" Target="https://m.edsoo.ru/8a199820" Type="http://schemas.openxmlformats.org/officeDocument/2006/relationships/hyperlink" Id="rId184"/>
    <Relationship TargetMode="External" Target="https://m.edsoo.ru/8a1999e2" Type="http://schemas.openxmlformats.org/officeDocument/2006/relationships/hyperlink" Id="rId185"/>
    <Relationship TargetMode="External" Target="https://m.edsoo.ru/8a199b04" Type="http://schemas.openxmlformats.org/officeDocument/2006/relationships/hyperlink" Id="rId186"/>
    <Relationship TargetMode="External" Target="https://m.edsoo.ru/8a199c30" Type="http://schemas.openxmlformats.org/officeDocument/2006/relationships/hyperlink" Id="rId187"/>
    <Relationship TargetMode="External" Target="https://m.edsoo.ru/8a199d48" Type="http://schemas.openxmlformats.org/officeDocument/2006/relationships/hyperlink" Id="rId188"/>
    <Relationship TargetMode="External" Target="https://m.edsoo.ru/8a199e60" Type="http://schemas.openxmlformats.org/officeDocument/2006/relationships/hyperlink" Id="rId189"/>
    <Relationship TargetMode="External" Target="https://m.edsoo.ru/8bc29050" Type="http://schemas.openxmlformats.org/officeDocument/2006/relationships/hyperlink" Id="rId190"/>
    <Relationship TargetMode="External" Target="https://m.edsoo.ru/8bc29154" Type="http://schemas.openxmlformats.org/officeDocument/2006/relationships/hyperlink" Id="rId191"/>
    <Relationship TargetMode="External" Target="https://m.edsoo.ru/8bc29154" Type="http://schemas.openxmlformats.org/officeDocument/2006/relationships/hyperlink" Id="rId192"/>
    <Relationship TargetMode="External" Target="https://m.edsoo.ru/8bc2662a" Type="http://schemas.openxmlformats.org/officeDocument/2006/relationships/hyperlink" Id="rId193"/>
    <Relationship TargetMode="External" Target="https://m.edsoo.ru/8bc26ba2" Type="http://schemas.openxmlformats.org/officeDocument/2006/relationships/hyperlink" Id="rId194"/>
    <Relationship TargetMode="External" Target="https://m.edsoo.ru/8bc26918" Type="http://schemas.openxmlformats.org/officeDocument/2006/relationships/hyperlink" Id="rId195"/>
    <Relationship TargetMode="External" Target="https://m.edsoo.ru/8bc26a6c" Type="http://schemas.openxmlformats.org/officeDocument/2006/relationships/hyperlink" Id="rId196"/>
    <Relationship TargetMode="External" Target="https://m.edsoo.ru/8bc26a6c" Type="http://schemas.openxmlformats.org/officeDocument/2006/relationships/hyperlink" Id="rId197"/>
    <Relationship TargetMode="External" Target="https://m.edsoo.ru/8bc26a6c" Type="http://schemas.openxmlformats.org/officeDocument/2006/relationships/hyperlink" Id="rId198"/>
    <Relationship TargetMode="External" Target="https://m.edsoo.ru/8bc26a6c" Type="http://schemas.openxmlformats.org/officeDocument/2006/relationships/hyperlink" Id="rId199"/>
    <Relationship TargetMode="External" Target="https://m.edsoo.ru/8bc28452" Type="http://schemas.openxmlformats.org/officeDocument/2006/relationships/hyperlink" Id="rId200"/>
    <Relationship TargetMode="External" Target="https://m.edsoo.ru/8bc28574" Type="http://schemas.openxmlformats.org/officeDocument/2006/relationships/hyperlink" Id="rId201"/>
    <Relationship TargetMode="External" Target="https://m.edsoo.ru/8bc27b60" Type="http://schemas.openxmlformats.org/officeDocument/2006/relationships/hyperlink" Id="rId202"/>
    <Relationship TargetMode="External" Target="https://m.edsoo.ru/8bc27c82" Type="http://schemas.openxmlformats.org/officeDocument/2006/relationships/hyperlink" Id="rId203"/>
    <Relationship TargetMode="External" Target="https://m.edsoo.ru/8bc27da4" Type="http://schemas.openxmlformats.org/officeDocument/2006/relationships/hyperlink" Id="rId204"/>
    <Relationship TargetMode="External" Target="https://m.edsoo.ru/8bc27da4" Type="http://schemas.openxmlformats.org/officeDocument/2006/relationships/hyperlink" Id="rId205"/>
    <Relationship TargetMode="External" Target="https://m.edsoo.ru/8bc27f98" Type="http://schemas.openxmlformats.org/officeDocument/2006/relationships/hyperlink" Id="rId206"/>
    <Relationship TargetMode="External" Target="https://m.edsoo.ru/8bc28146" Type="http://schemas.openxmlformats.org/officeDocument/2006/relationships/hyperlink" Id="rId207"/>
    <Relationship TargetMode="External" Target="https://m.edsoo.ru/8bc27926" Type="http://schemas.openxmlformats.org/officeDocument/2006/relationships/hyperlink" Id="rId208"/>
    <Relationship TargetMode="External" Target="https://m.edsoo.ru/8bc27a48" Type="http://schemas.openxmlformats.org/officeDocument/2006/relationships/hyperlink" Id="rId209"/>
    <Relationship TargetMode="External" Target="https://m.edsoo.ru/8bc27a48" Type="http://schemas.openxmlformats.org/officeDocument/2006/relationships/hyperlink" Id="rId210"/>
    <Relationship TargetMode="External" Target="https://m.edsoo.ru/8bc27a48" Type="http://schemas.openxmlformats.org/officeDocument/2006/relationships/hyperlink" Id="rId211"/>
    <Relationship TargetMode="External" Target="https://m.edsoo.ru/8bc27a48" Type="http://schemas.openxmlformats.org/officeDocument/2006/relationships/hyperlink" Id="rId212"/>
    <Relationship TargetMode="External" Target="https://m.edsoo.ru/8bc27a48" Type="http://schemas.openxmlformats.org/officeDocument/2006/relationships/hyperlink" Id="rId213"/>
    <Relationship TargetMode="External" Target="https://m.edsoo.ru/8bc27a48" Type="http://schemas.openxmlformats.org/officeDocument/2006/relationships/hyperlink" Id="rId214"/>
    <Relationship TargetMode="External" Target="https://m.edsoo.ru/8bc27a48" Type="http://schemas.openxmlformats.org/officeDocument/2006/relationships/hyperlink" Id="rId215"/>
    <Relationship TargetMode="External" Target="https://m.edsoo.ru/8bc288a8" Type="http://schemas.openxmlformats.org/officeDocument/2006/relationships/hyperlink" Id="rId216"/>
    <Relationship TargetMode="External" Target="https://m.edsoo.ru/8bc288a8" Type="http://schemas.openxmlformats.org/officeDocument/2006/relationships/hyperlink" Id="rId217"/>
    <Relationship TargetMode="External" Target="https://m.edsoo.ru/8bc28b32" Type="http://schemas.openxmlformats.org/officeDocument/2006/relationships/hyperlink" Id="rId218"/>
    <Relationship TargetMode="External" Target="https://m.edsoo.ru/8bc28c36" Type="http://schemas.openxmlformats.org/officeDocument/2006/relationships/hyperlink" Id="rId219"/>
    <Relationship TargetMode="External" Target="https://m.edsoo.ru/8bc28c36" Type="http://schemas.openxmlformats.org/officeDocument/2006/relationships/hyperlink" Id="rId220"/>
    <Relationship TargetMode="External" Target="https://m.edsoo.ru/8bc28c36" Type="http://schemas.openxmlformats.org/officeDocument/2006/relationships/hyperlink" Id="rId221"/>
    <Relationship TargetMode="External" Target="https://m.edsoo.ru/8bc28e52" Type="http://schemas.openxmlformats.org/officeDocument/2006/relationships/hyperlink" Id="rId222"/>
    <Relationship TargetMode="External" Target="https://m.edsoo.ru/8bc28d3a" Type="http://schemas.openxmlformats.org/officeDocument/2006/relationships/hyperlink" Id="rId223"/>
    <Relationship TargetMode="External" Target="https://m.edsoo.ru/8bc28f4c" Type="http://schemas.openxmlformats.org/officeDocument/2006/relationships/hyperlink" Id="rId224"/>
    <Relationship TargetMode="External" Target="https://m.edsoo.ru/8bc2a3a6" Type="http://schemas.openxmlformats.org/officeDocument/2006/relationships/hyperlink" Id="rId225"/>
    <Relationship TargetMode="External" Target="https://m.edsoo.ru/8bc2a3a6" Type="http://schemas.openxmlformats.org/officeDocument/2006/relationships/hyperlink" Id="rId226"/>
    <Relationship TargetMode="External" Target="https://m.edsoo.ru/8bc2a3a6" Type="http://schemas.openxmlformats.org/officeDocument/2006/relationships/hyperlink" Id="rId227"/>
    <Relationship TargetMode="External" Target="https://m.edsoo.ru/8bc2a3a6" Type="http://schemas.openxmlformats.org/officeDocument/2006/relationships/hyperlink" Id="rId228"/>
    <Relationship TargetMode="External" Target="https://m.edsoo.ru/8bc29fd2" Type="http://schemas.openxmlformats.org/officeDocument/2006/relationships/hyperlink" Id="rId229"/>
    <Relationship TargetMode="External" Target="https://m.edsoo.ru/8bc2a108" Type="http://schemas.openxmlformats.org/officeDocument/2006/relationships/hyperlink" Id="rId230"/>
    <Relationship TargetMode="External" Target="https://m.edsoo.ru/8bc2a108" Type="http://schemas.openxmlformats.org/officeDocument/2006/relationships/hyperlink" Id="rId231"/>
    <Relationship TargetMode="External" Target="https://m.edsoo.ru/8bc2a108" Type="http://schemas.openxmlformats.org/officeDocument/2006/relationships/hyperlink" Id="rId232"/>
    <Relationship TargetMode="External" Target="https://m.edsoo.ru/8bc26d78" Type="http://schemas.openxmlformats.org/officeDocument/2006/relationships/hyperlink" Id="rId233"/>
    <Relationship TargetMode="External" Target="https://m.edsoo.ru/8bc26e9a" Type="http://schemas.openxmlformats.org/officeDocument/2006/relationships/hyperlink" Id="rId234"/>
    <Relationship TargetMode="External" Target="https://m.edsoo.ru/8bc26e9a" Type="http://schemas.openxmlformats.org/officeDocument/2006/relationships/hyperlink" Id="rId235"/>
    <Relationship TargetMode="External" Target="https://m.edsoo.ru/8bc2a7e8" Type="http://schemas.openxmlformats.org/officeDocument/2006/relationships/hyperlink" Id="rId236"/>
    <Relationship TargetMode="External" Target="https://m.edsoo.ru/8bc2aa04" Type="http://schemas.openxmlformats.org/officeDocument/2006/relationships/hyperlink" Id="rId237"/>
    <Relationship TargetMode="External" Target="https://m.edsoo.ru/8bc2abbc" Type="http://schemas.openxmlformats.org/officeDocument/2006/relationships/hyperlink" Id="rId238"/>
    <Relationship TargetMode="External" Target="https://m.edsoo.ru/8bc2ad6a" Type="http://schemas.openxmlformats.org/officeDocument/2006/relationships/hyperlink" Id="rId239"/>
    <Relationship TargetMode="External" Target="https://m.edsoo.ru/8bc2aee6" Type="http://schemas.openxmlformats.org/officeDocument/2006/relationships/hyperlink" Id="rId240"/>
    <Relationship TargetMode="External" Target="https://m.edsoo.ru/8bc2b06c" Type="http://schemas.openxmlformats.org/officeDocument/2006/relationships/hyperlink" Id="rId241"/>
    <Relationship TargetMode="External" Target="https://m.edsoo.ru/8bc2b1fc" Type="http://schemas.openxmlformats.org/officeDocument/2006/relationships/hyperlink" Id="rId242"/>
    <Relationship TargetMode="External" Target="https://m.edsoo.ru/8bc2b3be" Type="http://schemas.openxmlformats.org/officeDocument/2006/relationships/hyperlink" Id="rId243"/>
    <Relationship TargetMode="External" Target="https://m.edsoo.ru/8bc2b4e0" Type="http://schemas.openxmlformats.org/officeDocument/2006/relationships/hyperlink" Id="rId244"/>
    <Relationship TargetMode="External" Target="https://m.edsoo.ru/8bc2b4e0" Type="http://schemas.openxmlformats.org/officeDocument/2006/relationships/hyperlink" Id="rId245"/>
    <Relationship TargetMode="External" Target="https://m.edsoo.ru/8bc2b706" Type="http://schemas.openxmlformats.org/officeDocument/2006/relationships/hyperlink" Id="rId246"/>
    <Relationship TargetMode="External" Target="https://m.edsoo.ru/8bc2b81e" Type="http://schemas.openxmlformats.org/officeDocument/2006/relationships/hyperlink" Id="rId247"/>
    <Relationship TargetMode="External" Target="https://m.edsoo.ru/8bc2b81e" Type="http://schemas.openxmlformats.org/officeDocument/2006/relationships/hyperlink" Id="rId248"/>
    <Relationship TargetMode="External" Target="https://m.edsoo.ru/8bc2b81e" Type="http://schemas.openxmlformats.org/officeDocument/2006/relationships/hyperlink" Id="rId249"/>
    <Relationship TargetMode="External" Target="https://m.edsoo.ru/8bc2bb52" Type="http://schemas.openxmlformats.org/officeDocument/2006/relationships/hyperlink" Id="rId250"/>
    <Relationship TargetMode="External" Target="https://m.edsoo.ru/8bc2bb52" Type="http://schemas.openxmlformats.org/officeDocument/2006/relationships/hyperlink" Id="rId251"/>
    <Relationship TargetMode="External" Target="https://m.edsoo.ru/8bc2bb52" Type="http://schemas.openxmlformats.org/officeDocument/2006/relationships/hyperlink" Id="rId252"/>
    <Relationship TargetMode="External" Target="https://m.edsoo.ru/8bc2c124" Type="http://schemas.openxmlformats.org/officeDocument/2006/relationships/hyperlink" Id="rId253"/>
    <Relationship TargetMode="External" Target="https://m.edsoo.ru/8bc2c124" Type="http://schemas.openxmlformats.org/officeDocument/2006/relationships/hyperlink" Id="rId254"/>
    <Relationship TargetMode="External" Target="https://m.edsoo.ru/8bc2c354" Type="http://schemas.openxmlformats.org/officeDocument/2006/relationships/hyperlink" Id="rId255"/>
    <Relationship TargetMode="External" Target="https://m.edsoo.ru/8bc2c354" Type="http://schemas.openxmlformats.org/officeDocument/2006/relationships/hyperlink" Id="rId256"/>
    <Relationship TargetMode="External" Target="https://m.edsoo.ru/8bc2c4e4" Type="http://schemas.openxmlformats.org/officeDocument/2006/relationships/hyperlink" Id="rId257"/>
    <Relationship TargetMode="External" Target="https://m.edsoo.ru/8bc2c61a" Type="http://schemas.openxmlformats.org/officeDocument/2006/relationships/hyperlink" Id="rId258"/>
    <Relationship TargetMode="External" Target="https://m.edsoo.ru/8bc2c61a" Type="http://schemas.openxmlformats.org/officeDocument/2006/relationships/hyperlink" Id="rId259"/>
    <Relationship TargetMode="External" Target="https://m.edsoo.ru/8bc2c732" Type="http://schemas.openxmlformats.org/officeDocument/2006/relationships/hyperlink" Id="rId260"/>
    <Relationship TargetMode="External" Target="https://m.edsoo.ru/8bc2c84a" Type="http://schemas.openxmlformats.org/officeDocument/2006/relationships/hyperlink" Id="rId261"/>
    <Relationship TargetMode="External" Target="https://m.edsoo.ru/8bc2c976" Type="http://schemas.openxmlformats.org/officeDocument/2006/relationships/hyperlink" Id="rId262"/>
    <Relationship TargetMode="External" Target="https://m.edsoo.ru/8bc2cba6" Type="http://schemas.openxmlformats.org/officeDocument/2006/relationships/hyperlink" Id="rId263"/>
    <Relationship TargetMode="External" Target="https://m.edsoo.ru/8bc2ce58" Type="http://schemas.openxmlformats.org/officeDocument/2006/relationships/hyperlink" Id="rId264"/>
    <Relationship TargetMode="External" Target="https://m.edsoo.ru/8bc2cf70" Type="http://schemas.openxmlformats.org/officeDocument/2006/relationships/hyperlink" Id="rId265"/>
    <Relationship TargetMode="External" Target="https://m.edsoo.ru/8bc2cf70" Type="http://schemas.openxmlformats.org/officeDocument/2006/relationships/hyperlink" Id="rId266"/>
    <Relationship TargetMode="External" Target="https://m.edsoo.ru/8bc2d092" Type="http://schemas.openxmlformats.org/officeDocument/2006/relationships/hyperlink" Id="rId267"/>
    <Relationship TargetMode="External" Target="https://m.edsoo.ru/8bc2d092" Type="http://schemas.openxmlformats.org/officeDocument/2006/relationships/hyperlink" Id="rId268"/>
    <Relationship TargetMode="External" Target="https://m.edsoo.ru/8bc2d1be" Type="http://schemas.openxmlformats.org/officeDocument/2006/relationships/hyperlink" Id="rId269"/>
    <Relationship TargetMode="External" Target="https://m.edsoo.ru/8bc2d2e0" Type="http://schemas.openxmlformats.org/officeDocument/2006/relationships/hyperlink" Id="rId270"/>
    <Relationship TargetMode="External" Target="https://m.edsoo.ru/8bc2d420" Type="http://schemas.openxmlformats.org/officeDocument/2006/relationships/hyperlink" Id="rId271"/>
    <Relationship TargetMode="External" Target="https://m.edsoo.ru/8bc2d538" Type="http://schemas.openxmlformats.org/officeDocument/2006/relationships/hyperlink" Id="rId272"/>
    <Relationship TargetMode="External" Target="https://m.edsoo.ru/8bc2d6dc" Type="http://schemas.openxmlformats.org/officeDocument/2006/relationships/hyperlink" Id="rId273"/>
    <Relationship TargetMode="External" Target="https://m.edsoo.ru/8bc2d7e0" Type="http://schemas.openxmlformats.org/officeDocument/2006/relationships/hyperlink" Id="rId274"/>
    <Relationship TargetMode="External" Target="https://m.edsoo.ru/8bc2d920" Type="http://schemas.openxmlformats.org/officeDocument/2006/relationships/hyperlink" Id="rId275"/>
    <Relationship TargetMode="External" Target="https://m.edsoo.ru/8bc2db82" Type="http://schemas.openxmlformats.org/officeDocument/2006/relationships/hyperlink" Id="rId276"/>
    <Relationship TargetMode="External" Target="https://m.edsoo.ru/8bc2db82" Type="http://schemas.openxmlformats.org/officeDocument/2006/relationships/hyperlink" Id="rId277"/>
    <Relationship TargetMode="External" Target="https://m.edsoo.ru/8bc2de7a" Type="http://schemas.openxmlformats.org/officeDocument/2006/relationships/hyperlink" Id="rId278"/>
    <Relationship TargetMode="External" Target="https://m.edsoo.ru/8bc2dfa6" Type="http://schemas.openxmlformats.org/officeDocument/2006/relationships/hyperlink" Id="rId279"/>
    <Relationship TargetMode="External" Target="https://m.edsoo.ru/8bc2e0c8" Type="http://schemas.openxmlformats.org/officeDocument/2006/relationships/hyperlink" Id="rId280"/>
    <Relationship TargetMode="External" Target="https://m.edsoo.ru/8bc2e28a" Type="http://schemas.openxmlformats.org/officeDocument/2006/relationships/hyperlink" Id="rId281"/>
    <Relationship TargetMode="External" Target="https://m.edsoo.ru/8bc2e3ac" Type="http://schemas.openxmlformats.org/officeDocument/2006/relationships/hyperlink" Id="rId282"/>
    <Relationship TargetMode="External" Target="https://m.edsoo.ru/8bc2e5d2" Type="http://schemas.openxmlformats.org/officeDocument/2006/relationships/hyperlink" Id="rId283"/>
    <Relationship TargetMode="External" Target="https://m.edsoo.ru/8bc2e4ba" Type="http://schemas.openxmlformats.org/officeDocument/2006/relationships/hyperlink" Id="rId284"/>
    <Relationship TargetMode="External" Target="https://m.edsoo.ru/8bc2e6e0" Type="http://schemas.openxmlformats.org/officeDocument/2006/relationships/hyperlink" Id="rId285"/>
    <Relationship TargetMode="External" Target="https://m.edsoo.ru/8bc2e7f8" Type="http://schemas.openxmlformats.org/officeDocument/2006/relationships/hyperlink" Id="rId286"/>
    <Relationship TargetMode="External" Target="https://m.edsoo.ru/8bc2e924" Type="http://schemas.openxmlformats.org/officeDocument/2006/relationships/hyperlink" Id="rId287"/>
    <Relationship TargetMode="External" Target="https://m.edsoo.ru/8bc2eb5e" Type="http://schemas.openxmlformats.org/officeDocument/2006/relationships/hyperlink" Id="rId288"/>
    <Relationship TargetMode="External" Target="https://m.edsoo.ru/8bc2ec8a" Type="http://schemas.openxmlformats.org/officeDocument/2006/relationships/hyperlink" Id="rId289"/>
    <Relationship TargetMode="External" Target="https://m.edsoo.ru/8bc2edf2" Type="http://schemas.openxmlformats.org/officeDocument/2006/relationships/hyperlink" Id="rId290"/>
    <Relationship TargetMode="External" Target="https://m.edsoo.ru/8bc2f036" Type="http://schemas.openxmlformats.org/officeDocument/2006/relationships/hyperlink" Id="rId291"/>
    <Relationship TargetMode="External" Target="https://m.edsoo.ru/8bc2f54a" Type="http://schemas.openxmlformats.org/officeDocument/2006/relationships/hyperlink" Id="rId292"/>
    <Relationship TargetMode="External" Target="https://m.edsoo.ru/8bc2f6ee" Type="http://schemas.openxmlformats.org/officeDocument/2006/relationships/hyperlink" Id="rId293"/>
    <Relationship TargetMode="External" Target="https://m.edsoo.ru/8bc2f824" Type="http://schemas.openxmlformats.org/officeDocument/2006/relationships/hyperlink" Id="rId294"/>
    <Relationship TargetMode="External" Target="https://m.edsoo.ru/8bc2f824" Type="http://schemas.openxmlformats.org/officeDocument/2006/relationships/hyperlink" Id="rId295"/>
    <Relationship TargetMode="External" Target="https://m.edsoo.ru/8bc2f932" Type="http://schemas.openxmlformats.org/officeDocument/2006/relationships/hyperlink" Id="rId296"/>
    <Relationship TargetMode="External" Target="https://m.edsoo.ru/8bc2fa54" Type="http://schemas.openxmlformats.org/officeDocument/2006/relationships/hyperlink" Id="rId297"/>
    <Relationship TargetMode="External" Target="https://m.edsoo.ru/8bc2fa54" Type="http://schemas.openxmlformats.org/officeDocument/2006/relationships/hyperlink" Id="rId298"/>
    <Relationship TargetMode="External" Target="https://m.edsoo.ru/8bc2fb6c" Type="http://schemas.openxmlformats.org/officeDocument/2006/relationships/hyperlink" Id="rId299"/>
    <Relationship TargetMode="External" Target="https://m.edsoo.ru/8bc2fc8e" Type="http://schemas.openxmlformats.org/officeDocument/2006/relationships/hyperlink" Id="rId300"/>
    <Relationship TargetMode="External" Target="https://m.edsoo.ru/8bc2fda6" Type="http://schemas.openxmlformats.org/officeDocument/2006/relationships/hyperlink" Id="rId301"/>
    <Relationship TargetMode="External" Target="https://m.edsoo.ru/8bc2fec8" Type="http://schemas.openxmlformats.org/officeDocument/2006/relationships/hyperlink" Id="rId302"/>
    <Relationship TargetMode="External" Target="https://m.edsoo.ru/8bc3004e" Type="http://schemas.openxmlformats.org/officeDocument/2006/relationships/hyperlink" Id="rId303"/>
    <Relationship TargetMode="External" Target="https://m.edsoo.ru/8bc30170" Type="http://schemas.openxmlformats.org/officeDocument/2006/relationships/hyperlink" Id="rId304"/>
    <Relationship TargetMode="External" Target="https://m.edsoo.ru/8bc30288" Type="http://schemas.openxmlformats.org/officeDocument/2006/relationships/hyperlink" Id="rId305"/>
    <Relationship TargetMode="External" Target="https://m.edsoo.ru/8bc303aa" Type="http://schemas.openxmlformats.org/officeDocument/2006/relationships/hyperlink" Id="rId306"/>
    <Relationship TargetMode="External" Target="https://m.edsoo.ru/8bc303aa" Type="http://schemas.openxmlformats.org/officeDocument/2006/relationships/hyperlink" Id="rId307"/>
    <Relationship TargetMode="External" Target="https://m.edsoo.ru/8bc30620" Type="http://schemas.openxmlformats.org/officeDocument/2006/relationships/hyperlink" Id="rId308"/>
    <Relationship TargetMode="External" Target="https://m.edsoo.ru/8bc30cf6" Type="http://schemas.openxmlformats.org/officeDocument/2006/relationships/hyperlink" Id="rId309"/>
    <Relationship TargetMode="External" Target="https://m.edsoo.ru/8bc30f1c" Type="http://schemas.openxmlformats.org/officeDocument/2006/relationships/hyperlink" Id="rId310"/>
    <Relationship TargetMode="External" Target="https://m.edsoo.ru/8bc310de" Type="http://schemas.openxmlformats.org/officeDocument/2006/relationships/hyperlink" Id="rId311"/>
    <Relationship TargetMode="External" Target="https://m.edsoo.ru/8bc310de" Type="http://schemas.openxmlformats.org/officeDocument/2006/relationships/hyperlink" Id="rId312"/>
    <Relationship TargetMode="External" Target="https://m.edsoo.ru/8bc3132c" Type="http://schemas.openxmlformats.org/officeDocument/2006/relationships/hyperlink" Id="rId313"/>
    <Relationship TargetMode="External" Target="https://m.edsoo.ru/8bc3132c" Type="http://schemas.openxmlformats.org/officeDocument/2006/relationships/hyperlink" Id="rId314"/>
    <Relationship TargetMode="External" Target="https://m.edsoo.ru/8bc3155c" Type="http://schemas.openxmlformats.org/officeDocument/2006/relationships/hyperlink" Id="rId315"/>
    <Relationship TargetMode="External" Target="https://m.edsoo.ru/8bc3155c" Type="http://schemas.openxmlformats.org/officeDocument/2006/relationships/hyperlink" Id="rId316"/>
    <Relationship TargetMode="External" Target="https://m.edsoo.ru/8bc3155c" Type="http://schemas.openxmlformats.org/officeDocument/2006/relationships/hyperlink" Id="rId317"/>
    <Relationship TargetMode="External" Target="https://m.edsoo.ru/8bc32b1e" Type="http://schemas.openxmlformats.org/officeDocument/2006/relationships/hyperlink" Id="rId318"/>
    <Relationship TargetMode="External" Target="https://m.edsoo.ru/8bc32c7c" Type="http://schemas.openxmlformats.org/officeDocument/2006/relationships/hyperlink" Id="rId319"/>
    <Relationship TargetMode="External" Target="https://m.edsoo.ru/8bc316d8" Type="http://schemas.openxmlformats.org/officeDocument/2006/relationships/hyperlink" Id="rId320"/>
    <Relationship TargetMode="External" Target="https://m.edsoo.ru/8bc317f0" Type="http://schemas.openxmlformats.org/officeDocument/2006/relationships/hyperlink" Id="rId321"/>
    <Relationship TargetMode="External" Target="https://m.edsoo.ru/8bc31d9a" Type="http://schemas.openxmlformats.org/officeDocument/2006/relationships/hyperlink" Id="rId322"/>
    <Relationship TargetMode="External" Target="https://m.edsoo.ru/8bc323b2" Type="http://schemas.openxmlformats.org/officeDocument/2006/relationships/hyperlink" Id="rId323"/>
    <Relationship TargetMode="External" Target="https://m.edsoo.ru/8bc32574" Type="http://schemas.openxmlformats.org/officeDocument/2006/relationships/hyperlink" Id="rId324"/>
    <Relationship TargetMode="External" Target="https://m.edsoo.ru/8bc3270e" Type="http://schemas.openxmlformats.org/officeDocument/2006/relationships/hyperlink" Id="rId325"/>
    <Relationship TargetMode="External" Target="https://m.edsoo.ru/8bc3270e" Type="http://schemas.openxmlformats.org/officeDocument/2006/relationships/hyperlink" Id="rId326"/>
    <Relationship TargetMode="External" Target="https://m.edsoo.ru/8bc3270e" Type="http://schemas.openxmlformats.org/officeDocument/2006/relationships/hyperlink" Id="rId327"/>
    <Relationship TargetMode="External" Target="https://m.edsoo.ru/8bc3270e" Type="http://schemas.openxmlformats.org/officeDocument/2006/relationships/hyperlink" Id="rId328"/>
    <Relationship TargetMode="External" Target="https://m.edsoo.ru/8bc3270e" Type="http://schemas.openxmlformats.org/officeDocument/2006/relationships/hyperlink" Id="rId329"/>
    <Relationship TargetMode="External" Target="https://m.edsoo.ru/8bc3270e" Type="http://schemas.openxmlformats.org/officeDocument/2006/relationships/hyperlink" Id="rId330"/>
    <Relationship TargetMode="External" Target="https://m.edsoo.ru/8bc32e66" Type="http://schemas.openxmlformats.org/officeDocument/2006/relationships/hyperlink" Id="rId331"/>
    <Relationship TargetMode="External" Target="https://m.edsoo.ru/8bc32fe2" Type="http://schemas.openxmlformats.org/officeDocument/2006/relationships/hyperlink" Id="rId332"/>
    <Relationship TargetMode="External" Target="https://m.edsoo.ru/8bc33140" Type="http://schemas.openxmlformats.org/officeDocument/2006/relationships/hyperlink" Id="rId333"/>
    <Relationship TargetMode="External" Target="https://m.edsoo.ru/8bc33140" Type="http://schemas.openxmlformats.org/officeDocument/2006/relationships/hyperlink" Id="rId334"/>
    <Relationship TargetMode="External" Target="https://m.edsoo.ru/8bc33140" Type="http://schemas.openxmlformats.org/officeDocument/2006/relationships/hyperlink" Id="rId335"/>
    <Relationship TargetMode="External" Target="https://m.edsoo.ru/8bc33140" Type="http://schemas.openxmlformats.org/officeDocument/2006/relationships/hyperlink" Id="rId336"/>
    <Relationship TargetMode="External" Target="https://m.edsoo.ru/8bc3358c" Type="http://schemas.openxmlformats.org/officeDocument/2006/relationships/hyperlink" Id="rId337"/>
    <Relationship TargetMode="External" Target="https://m.edsoo.ru/8bc338b6" Type="http://schemas.openxmlformats.org/officeDocument/2006/relationships/hyperlink" Id="rId338"/>
    <Relationship TargetMode="External" Target="https://m.edsoo.ru/8bc338b6" Type="http://schemas.openxmlformats.org/officeDocument/2006/relationships/hyperlink" Id="rId339"/>
    <Relationship TargetMode="External" Target="https://m.edsoo.ru/8bc338b6" Type="http://schemas.openxmlformats.org/officeDocument/2006/relationships/hyperlink" Id="rId340"/>
    <Relationship TargetMode="External" Target="https://m.edsoo.ru/8bc338b6" Type="http://schemas.openxmlformats.org/officeDocument/2006/relationships/hyperlink" Id="rId341"/>
    <Relationship TargetMode="External" Target="https://m.edsoo.ru/8bc340ae" Type="http://schemas.openxmlformats.org/officeDocument/2006/relationships/hyperlink" Id="rId342"/>
    <Relationship TargetMode="External" Target="https://m.edsoo.ru/8bc3420c" Type="http://schemas.openxmlformats.org/officeDocument/2006/relationships/hyperlink" Id="rId343"/>
    <Relationship TargetMode="External" Target="https://m.edsoo.ru/8bc3420c" Type="http://schemas.openxmlformats.org/officeDocument/2006/relationships/hyperlink" Id="rId344"/>
    <Relationship TargetMode="External" Target="https://m.edsoo.ru/8bc3420c" Type="http://schemas.openxmlformats.org/officeDocument/2006/relationships/hyperlink" Id="rId345"/>
    <Relationship TargetMode="External" Target="https://m.edsoo.ru/8bc33fa0" Type="http://schemas.openxmlformats.org/officeDocument/2006/relationships/hyperlink" Id="rId346"/>
    <Relationship TargetMode="External" Target="https://m.edsoo.ru/8bc34310" Type="http://schemas.openxmlformats.org/officeDocument/2006/relationships/hyperlink" Id="rId347"/>
    <Relationship TargetMode="External" Target="https://m.edsoo.ru/8bc34428" Type="http://schemas.openxmlformats.org/officeDocument/2006/relationships/hyperlink" Id="rId348"/>
    <Relationship TargetMode="External" Target="https://m.edsoo.ru/8bc3464e" Type="http://schemas.openxmlformats.org/officeDocument/2006/relationships/hyperlink" Id="rId349"/>
    <Relationship TargetMode="External" Target="https://m.edsoo.ru/8bc3475c" Type="http://schemas.openxmlformats.org/officeDocument/2006/relationships/hyperlink" Id="rId350"/>
    <Relationship TargetMode="External" Target="https://m.edsoo.ru/8bc34860" Type="http://schemas.openxmlformats.org/officeDocument/2006/relationships/hyperlink" Id="rId351"/>
    <Relationship TargetMode="External" Target="https://m.edsoo.ru/8bc34d60" Type="http://schemas.openxmlformats.org/officeDocument/2006/relationships/hyperlink" Id="rId352"/>
    <Relationship TargetMode="External" Target="https://m.edsoo.ru/8bc34e6e" Type="http://schemas.openxmlformats.org/officeDocument/2006/relationships/hyperlink" Id="rId353"/>
    <Relationship TargetMode="External" Target="https://m.edsoo.ru/8bc34e6e" Type="http://schemas.openxmlformats.org/officeDocument/2006/relationships/hyperlink" Id="rId354"/>
    <Relationship TargetMode="External" Target="https://m.edsoo.ru/8bc34e6e" Type="http://schemas.openxmlformats.org/officeDocument/2006/relationships/hyperlink" Id="rId355"/>
    <Relationship TargetMode="External" Target="https://m.edsoo.ru/8bc34e6e" Type="http://schemas.openxmlformats.org/officeDocument/2006/relationships/hyperlink" Id="rId356"/>
    <Relationship TargetMode="External" Target="https://m.edsoo.ru/8bc34e6e" Type="http://schemas.openxmlformats.org/officeDocument/2006/relationships/hyperlink" Id="rId357"/>
    <Relationship TargetMode="External" Target="https://m.edsoo.ru/8bc350a8" Type="http://schemas.openxmlformats.org/officeDocument/2006/relationships/hyperlink" Id="rId358"/>
    <Relationship TargetMode="External" Target="https://m.edsoo.ru/8bc350a8" Type="http://schemas.openxmlformats.org/officeDocument/2006/relationships/hyperlink" Id="rId359"/>
    <Relationship TargetMode="External" Target="https://m.edsoo.ru/8bc352ba" Type="http://schemas.openxmlformats.org/officeDocument/2006/relationships/hyperlink" Id="rId360"/>
    <Relationship TargetMode="External" Target="https://m.edsoo.ru/8bc3542c" Type="http://schemas.openxmlformats.org/officeDocument/2006/relationships/hyperlink" Id="rId361"/>
    <Relationship TargetMode="External" Target="https://m.edsoo.ru/8bc35544" Type="http://schemas.openxmlformats.org/officeDocument/2006/relationships/hyperlink" Id="rId362"/>
    <Relationship TargetMode="External" Target="https://m.edsoo.ru/8bc3565c" Type="http://schemas.openxmlformats.org/officeDocument/2006/relationships/hyperlink" Id="rId363"/>
    <Relationship TargetMode="External" Target="https://m.edsoo.ru/8bc35774" Type="http://schemas.openxmlformats.org/officeDocument/2006/relationships/hyperlink" Id="rId364"/>
    <Relationship TargetMode="External" Target="https://m.edsoo.ru/8bc35878" Type="http://schemas.openxmlformats.org/officeDocument/2006/relationships/hyperlink" Id="rId365"/>
    <Relationship TargetMode="External" Target="https://m.edsoo.ru/8bc35990" Type="http://schemas.openxmlformats.org/officeDocument/2006/relationships/hyperlink" Id="rId366"/>
    <Relationship TargetMode="External" Target="https://m.edsoo.ru/8bc35c06" Type="http://schemas.openxmlformats.org/officeDocument/2006/relationships/hyperlink" Id="rId367"/>
    <Relationship TargetMode="External" Target="https://m.edsoo.ru/8bc35e2c" Type="http://schemas.openxmlformats.org/officeDocument/2006/relationships/hyperlink" Id="rId368"/>
    <Relationship TargetMode="External" Target="https://m.edsoo.ru/8bc35a94" Type="http://schemas.openxmlformats.org/officeDocument/2006/relationships/hyperlink" Id="rId369"/>
    <Relationship TargetMode="External" Target="https://m.edsoo.ru/8bc35a94" Type="http://schemas.openxmlformats.org/officeDocument/2006/relationships/hyperlink" Id="rId370"/>
    <Relationship TargetMode="External" Target="https://m.edsoo.ru/8bc35a94" Type="http://schemas.openxmlformats.org/officeDocument/2006/relationships/hyperlink" Id="rId371"/>
    <Relationship TargetMode="External" Target="https://m.edsoo.ru/8bc35a94" Type="http://schemas.openxmlformats.org/officeDocument/2006/relationships/hyperlink" Id="rId372"/>
    <Relationship TargetMode="External" Target="https://m.edsoo.ru/8bc35f3a" Type="http://schemas.openxmlformats.org/officeDocument/2006/relationships/hyperlink" Id="rId373"/>
    <Relationship TargetMode="External" Target="https://m.edsoo.ru/8bc36520" Type="http://schemas.openxmlformats.org/officeDocument/2006/relationships/hyperlink" Id="rId374"/>
    <Relationship TargetMode="External" Target="https://m.edsoo.ru/8bc36656" Type="http://schemas.openxmlformats.org/officeDocument/2006/relationships/hyperlink" Id="rId375"/>
    <Relationship TargetMode="External" Target="https://m.edsoo.ru/8bc36f52" Type="http://schemas.openxmlformats.org/officeDocument/2006/relationships/hyperlink" Id="rId376"/>
    <Relationship TargetMode="External" Target="https://m.edsoo.ru/8bc3706a" Type="http://schemas.openxmlformats.org/officeDocument/2006/relationships/hyperlink" Id="rId377"/>
    <Relationship TargetMode="External" Target="https://m.edsoo.ru/8bc3706a" Type="http://schemas.openxmlformats.org/officeDocument/2006/relationships/hyperlink" Id="rId378"/>
    <Relationship TargetMode="External" Target="https://m.edsoo.ru/8bc3678c" Type="http://schemas.openxmlformats.org/officeDocument/2006/relationships/hyperlink" Id="rId379"/>
    <Relationship TargetMode="External" Target="https://m.edsoo.ru/8bc368ae" Type="http://schemas.openxmlformats.org/officeDocument/2006/relationships/hyperlink" Id="rId380"/>
    <Relationship TargetMode="External" Target="https://m.edsoo.ru/8bc3626e" Type="http://schemas.openxmlformats.org/officeDocument/2006/relationships/hyperlink" Id="rId381"/>
    <Relationship TargetMode="External" Target="https://m.edsoo.ru/8bc369ee" Type="http://schemas.openxmlformats.org/officeDocument/2006/relationships/hyperlink" Id="rId382"/>
    <Relationship TargetMode="External" Target="https://m.edsoo.ru/8bc36b60" Type="http://schemas.openxmlformats.org/officeDocument/2006/relationships/hyperlink" Id="rId383"/>
    <Relationship TargetMode="External" Target="https://m.edsoo.ru/8bc36b60" Type="http://schemas.openxmlformats.org/officeDocument/2006/relationships/hyperlink" Id="rId384"/>
    <Relationship TargetMode="External" Target="https://m.edsoo.ru/8bc36b60" Type="http://schemas.openxmlformats.org/officeDocument/2006/relationships/hyperlink" Id="rId385"/>
    <Relationship TargetMode="External" Target="https://m.edsoo.ru/8bc37bdc" Type="http://schemas.openxmlformats.org/officeDocument/2006/relationships/hyperlink" Id="rId386"/>
    <Relationship TargetMode="External" Target="https://m.edsoo.ru/8bc37bdc" Type="http://schemas.openxmlformats.org/officeDocument/2006/relationships/hyperlink" Id="rId387"/>
    <Relationship TargetMode="External" Target="https://m.edsoo.ru/8bc373f8" Type="http://schemas.openxmlformats.org/officeDocument/2006/relationships/hyperlink" Id="rId388"/>
    <Relationship TargetMode="External" Target="https://m.edsoo.ru/8bc375a6" Type="http://schemas.openxmlformats.org/officeDocument/2006/relationships/hyperlink" Id="rId389"/>
    <Relationship TargetMode="External" Target="https://m.edsoo.ru/8bc375a6" Type="http://schemas.openxmlformats.org/officeDocument/2006/relationships/hyperlink" Id="rId390"/>
    <Relationship TargetMode="External" Target="https://m.edsoo.ru/8bc3798e" Type="http://schemas.openxmlformats.org/officeDocument/2006/relationships/hyperlink" Id="rId391"/>
    <Relationship TargetMode="External" Target="https://m.edsoo.ru/8bc37a9c" Type="http://schemas.openxmlformats.org/officeDocument/2006/relationships/hyperlink" Id="rId392"/>
    <Relationship TargetMode="External" Target="https://m.edsoo.ru/8bc37a9c" Type="http://schemas.openxmlformats.org/officeDocument/2006/relationships/hyperlink" Id="rId393"/>
    <Relationship TargetMode="External" Target="https://m.edsoo.ru/8bc37e0c" Type="http://schemas.openxmlformats.org/officeDocument/2006/relationships/hyperlink" Id="rId394"/>
    <Relationship TargetMode="External" Target="https://m.edsoo.ru/8bc37f24" Type="http://schemas.openxmlformats.org/officeDocument/2006/relationships/hyperlink" Id="rId395"/>
    <Relationship TargetMode="External" Target="https://m.edsoo.ru/8bc37f24" Type="http://schemas.openxmlformats.org/officeDocument/2006/relationships/hyperlink" Id="rId396"/>
    <Relationship TargetMode="External" Target="https://m.edsoo.ru/8bc383d4" Type="http://schemas.openxmlformats.org/officeDocument/2006/relationships/hyperlink" Id="rId397"/>
    <Relationship TargetMode="External" Target="https://m.edsoo.ru/8bc3851e" Type="http://schemas.openxmlformats.org/officeDocument/2006/relationships/hyperlink" Id="rId398"/>
    <Relationship TargetMode="External" Target="https://m.edsoo.ru/8bc38672" Type="http://schemas.openxmlformats.org/officeDocument/2006/relationships/hyperlink" Id="rId399"/>
    <Relationship TargetMode="External" Target="https://m.edsoo.ru/8bc38a64" Type="http://schemas.openxmlformats.org/officeDocument/2006/relationships/hyperlink" Id="rId400"/>
    <Relationship TargetMode="External" Target="https://m.edsoo.ru/8bc38a64" Type="http://schemas.openxmlformats.org/officeDocument/2006/relationships/hyperlink" Id="rId401"/>
    <Relationship TargetMode="External" Target="https://m.edsoo.ru/8bc3808c" Type="http://schemas.openxmlformats.org/officeDocument/2006/relationships/hyperlink" Id="rId402"/>
    <Relationship TargetMode="External" Target="https://m.edsoo.ru/8bc3819a" Type="http://schemas.openxmlformats.org/officeDocument/2006/relationships/hyperlink" Id="rId403"/>
    <Relationship TargetMode="External" Target="https://m.edsoo.ru/8bc382bc" Type="http://schemas.openxmlformats.org/officeDocument/2006/relationships/hyperlink" Id="rId404"/>
    <Relationship TargetMode="External" Target="https://m.edsoo.ru/8bc382bc" Type="http://schemas.openxmlformats.org/officeDocument/2006/relationships/hyperlink" Id="rId405"/>
    <Relationship TargetMode="External" Target="https://m.edsoo.ru/8bc38c94" Type="http://schemas.openxmlformats.org/officeDocument/2006/relationships/hyperlink" Id="rId406"/>
    <Relationship TargetMode="External" Target="https://m.edsoo.ru/8bc38e06" Type="http://schemas.openxmlformats.org/officeDocument/2006/relationships/hyperlink" Id="rId407"/>
    <Relationship TargetMode="External" Target="https://m.edsoo.ru/8bc38f78" Type="http://schemas.openxmlformats.org/officeDocument/2006/relationships/hyperlink" Id="rId408"/>
    <Relationship TargetMode="External" Target="https://m.edsoo.ru/8bc3909a" Type="http://schemas.openxmlformats.org/officeDocument/2006/relationships/hyperlink" Id="rId409"/>
    <Relationship TargetMode="External" Target="https://m.edsoo.ru/8bc391bc" Type="http://schemas.openxmlformats.org/officeDocument/2006/relationships/hyperlink" Id="rId410"/>
    <Relationship TargetMode="External" Target="https://m.edsoo.ru/8bc39b1c" Type="http://schemas.openxmlformats.org/officeDocument/2006/relationships/hyperlink" Id="rId411"/>
    <Relationship TargetMode="External" Target="https://m.edsoo.ru/8bc39b1c" Type="http://schemas.openxmlformats.org/officeDocument/2006/relationships/hyperlink" Id="rId412"/>
    <Relationship TargetMode="External" Target="https://m.edsoo.ru/8bc39c70" Type="http://schemas.openxmlformats.org/officeDocument/2006/relationships/hyperlink" Id="rId413"/>
    <Relationship TargetMode="External" Target="https://m.edsoo.ru/8bc3a210" Type="http://schemas.openxmlformats.org/officeDocument/2006/relationships/hyperlink" Id="rId414"/>
    <Relationship TargetMode="External" Target="https://m.edsoo.ru/8bc39fd6" Type="http://schemas.openxmlformats.org/officeDocument/2006/relationships/hyperlink" Id="rId415"/>
    <Relationship TargetMode="External" Target="https://m.edsoo.ru/8bc39d9c" Type="http://schemas.openxmlformats.org/officeDocument/2006/relationships/hyperlink" Id="rId416"/>
    <Relationship TargetMode="External" Target="https://m.edsoo.ru/8bc39eb4" Type="http://schemas.openxmlformats.org/officeDocument/2006/relationships/hyperlink" Id="rId417"/>
    <Relationship TargetMode="External" Target="https://m.edsoo.ru/8bc3a3b4" Type="http://schemas.openxmlformats.org/officeDocument/2006/relationships/hyperlink" Id="rId418"/>
    <Relationship TargetMode="External" Target="https://m.edsoo.ru/8bc3a3b4" Type="http://schemas.openxmlformats.org/officeDocument/2006/relationships/hyperlink" Id="rId419"/>
    <Relationship TargetMode="External" Target="https://m.edsoo.ru/8bc3a3b4" Type="http://schemas.openxmlformats.org/officeDocument/2006/relationships/hyperlink" Id="rId420"/>
    <Relationship TargetMode="External" Target="https://m.edsoo.ru/8bc3a5da" Type="http://schemas.openxmlformats.org/officeDocument/2006/relationships/hyperlink" Id="rId421"/>
    <Relationship TargetMode="External" Target="https://m.edsoo.ru/8bc3a5da" Type="http://schemas.openxmlformats.org/officeDocument/2006/relationships/hyperlink" Id="rId422"/>
    <Relationship TargetMode="External" Target="https://m.edsoo.ru/8bc3a6f2" Type="http://schemas.openxmlformats.org/officeDocument/2006/relationships/hyperlink" Id="rId423"/>
    <Relationship TargetMode="External" Target="https://m.edsoo.ru/8bc3a7f6" Type="http://schemas.openxmlformats.org/officeDocument/2006/relationships/hyperlink" Id="rId424"/>
    <Relationship TargetMode="External" Target="https://m.edsoo.ru/8bc3a922" Type="http://schemas.openxmlformats.org/officeDocument/2006/relationships/hyperlink" Id="rId425"/>
    <Relationship TargetMode="External" Target="https://m.edsoo.ru/8bc3aa58" Type="http://schemas.openxmlformats.org/officeDocument/2006/relationships/hyperlink" Id="rId426"/>
    <Relationship TargetMode="External" Target="https://m.edsoo.ru/8bc3b6ba" Type="http://schemas.openxmlformats.org/officeDocument/2006/relationships/hyperlink" Id="rId427"/>
    <Relationship TargetMode="External" Target="https://m.edsoo.ru/8bc3b7dc" Type="http://schemas.openxmlformats.org/officeDocument/2006/relationships/hyperlink" Id="rId428"/>
    <Relationship TargetMode="External" Target="https://m.edsoo.ru/8bc3ace2" Type="http://schemas.openxmlformats.org/officeDocument/2006/relationships/hyperlink" Id="rId429"/>
    <Relationship TargetMode="External" Target="https://m.edsoo.ru/8bc3b2f0" Type="http://schemas.openxmlformats.org/officeDocument/2006/relationships/hyperlink" Id="rId430"/>
    <Relationship TargetMode="External" Target="https://m.edsoo.ru/8bc3b19c" Type="http://schemas.openxmlformats.org/officeDocument/2006/relationships/hyperlink" Id="rId431"/>
    <Relationship TargetMode="External" Target="https://m.edsoo.ru/8bc3b53e" Type="http://schemas.openxmlformats.org/officeDocument/2006/relationships/hyperlink" Id="rId432"/>
    <Relationship TargetMode="External" Target="https://m.edsoo.ru/8bc3b53e" Type="http://schemas.openxmlformats.org/officeDocument/2006/relationships/hyperlink" Id="rId433"/>
    <Relationship TargetMode="External" Target="https://m.edsoo.ru/8bc3b53e" Type="http://schemas.openxmlformats.org/officeDocument/2006/relationships/hyperlink" Id="rId434"/>
    <Relationship TargetMode="External" Target="https://m.edsoo.ru/8bc3ba0c" Type="http://schemas.openxmlformats.org/officeDocument/2006/relationships/hyperlink" Id="rId435"/>
    <Relationship TargetMode="External" Target="https://m.edsoo.ru/8bc3be9e" Type="http://schemas.openxmlformats.org/officeDocument/2006/relationships/hyperlink" Id="rId436"/>
    <Relationship TargetMode="External" Target="https://m.edsoo.ru/8bc3c57e" Type="http://schemas.openxmlformats.org/officeDocument/2006/relationships/hyperlink" Id="rId437"/>
    <Relationship TargetMode="External" Target="https://m.edsoo.ru/8bc3c7cc" Type="http://schemas.openxmlformats.org/officeDocument/2006/relationships/hyperlink" Id="rId438"/>
    <Relationship TargetMode="External" Target="https://m.edsoo.ru/8bc3c7cc" Type="http://schemas.openxmlformats.org/officeDocument/2006/relationships/hyperlink" Id="rId439"/>
    <Relationship TargetMode="External" Target="https://m.edsoo.ru/8bc3c7cc" Type="http://schemas.openxmlformats.org/officeDocument/2006/relationships/hyperlink" Id="rId440"/>
    <Relationship TargetMode="External" Target="https://m.edsoo.ru/8bc3c06a" Type="http://schemas.openxmlformats.org/officeDocument/2006/relationships/hyperlink" Id="rId441"/>
    <Relationship TargetMode="External" Target="https://m.edsoo.ru/8bc3c984" Type="http://schemas.openxmlformats.org/officeDocument/2006/relationships/hyperlink" Id="rId442"/>
    <Relationship TargetMode="External" Target="https://m.edsoo.ru/8bc3cc68" Type="http://schemas.openxmlformats.org/officeDocument/2006/relationships/hyperlink" Id="rId443"/>
    <Relationship TargetMode="External" Target="https://m.edsoo.ru/8bc3cfa6" Type="http://schemas.openxmlformats.org/officeDocument/2006/relationships/hyperlink" Id="rId444"/>
    <Relationship TargetMode="External" Target="https://m.edsoo.ru/8bc3d604" Type="http://schemas.openxmlformats.org/officeDocument/2006/relationships/hyperlink" Id="rId445"/>
    <Relationship TargetMode="External" Target="https://m.edsoo.ru/8bc3d604" Type="http://schemas.openxmlformats.org/officeDocument/2006/relationships/hyperlink" Id="rId446"/>
    <Relationship TargetMode="External" Target="https://m.edsoo.ru/8bc3d1cc" Type="http://schemas.openxmlformats.org/officeDocument/2006/relationships/hyperlink" Id="rId447"/>
    <Relationship TargetMode="External" Target="https://m.edsoo.ru/8bc3d32a" Type="http://schemas.openxmlformats.org/officeDocument/2006/relationships/hyperlink" Id="rId448"/>
    <Relationship TargetMode="External" Target="https://m.edsoo.ru/8bc3d44c" Type="http://schemas.openxmlformats.org/officeDocument/2006/relationships/hyperlink" Id="rId449"/>
    <Relationship TargetMode="External" Target="https://m.edsoo.ru/8bc3d94c" Type="http://schemas.openxmlformats.org/officeDocument/2006/relationships/hyperlink" Id="rId450"/>
    <Relationship TargetMode="External" Target="https://m.edsoo.ru/8bc3db22" Type="http://schemas.openxmlformats.org/officeDocument/2006/relationships/hyperlink" Id="rId451"/>
    <Relationship TargetMode="External" Target="https://m.edsoo.ru/8bc3dcc6" Type="http://schemas.openxmlformats.org/officeDocument/2006/relationships/hyperlink" Id="rId452"/>
    <Relationship TargetMode="External" Target="https://m.edsoo.ru/8bc3dcc6" Type="http://schemas.openxmlformats.org/officeDocument/2006/relationships/hyperlink" Id="rId453"/>
    <Relationship TargetMode="External" Target="https://m.edsoo.ru/8bc3de56" Type="http://schemas.openxmlformats.org/officeDocument/2006/relationships/hyperlink" Id="rId454"/>
    <Relationship TargetMode="External" Target="https://m.edsoo.ru/8bc3df82" Type="http://schemas.openxmlformats.org/officeDocument/2006/relationships/hyperlink" Id="rId455"/>
    <Relationship TargetMode="External" Target="https://m.edsoo.ru/8bc3df82" Type="http://schemas.openxmlformats.org/officeDocument/2006/relationships/hyperlink" Id="rId456"/>
    <Relationship TargetMode="External" Target="https://m.edsoo.ru/8bc3e356" Type="http://schemas.openxmlformats.org/officeDocument/2006/relationships/hyperlink" Id="rId457"/>
    <Relationship TargetMode="External" Target="https://m.edsoo.ru/8bc3e450" Type="http://schemas.openxmlformats.org/officeDocument/2006/relationships/hyperlink" Id="rId458"/>
    <Relationship TargetMode="External" Target="https://m.edsoo.ru/8bc3e55e" Type="http://schemas.openxmlformats.org/officeDocument/2006/relationships/hyperlink" Id="rId459"/>
    <Relationship TargetMode="External" Target="https://m.edsoo.ru/8bc3f0f8" Type="http://schemas.openxmlformats.org/officeDocument/2006/relationships/hyperlink" Id="rId460"/>
    <Relationship TargetMode="External" Target="https://m.edsoo.ru/8bc3f0f8" Type="http://schemas.openxmlformats.org/officeDocument/2006/relationships/hyperlink" Id="rId461"/>
    <Relationship TargetMode="External" Target="https://m.edsoo.ru/8bc3f256" Type="http://schemas.openxmlformats.org/officeDocument/2006/relationships/hyperlink" Id="rId462"/>
    <Relationship TargetMode="External" Target="https://m.edsoo.ru/8bc3f40e" Type="http://schemas.openxmlformats.org/officeDocument/2006/relationships/hyperlink" Id="rId463"/>
    <Relationship TargetMode="External" Target="https://m.edsoo.ru/8bc3f40e" Type="http://schemas.openxmlformats.org/officeDocument/2006/relationships/hyperlink" Id="rId464"/>
    <Relationship TargetMode="External" Target="https://m.edsoo.ru/8bc3d726" Type="http://schemas.openxmlformats.org/officeDocument/2006/relationships/hyperlink" Id="rId465"/>
    <Relationship TargetMode="External" Target="https://m.edsoo.ru/8bc3d83e" Type="http://schemas.openxmlformats.org/officeDocument/2006/relationships/hyperlink" Id="rId466"/>
    <Relationship TargetMode="External" Target="https://m.edsoo.ru/8bc3eb80" Type="http://schemas.openxmlformats.org/officeDocument/2006/relationships/hyperlink" Id="rId467"/>
    <Relationship TargetMode="External" Target="https://m.edsoo.ru/8bc3ec8e" Type="http://schemas.openxmlformats.org/officeDocument/2006/relationships/hyperlink" Id="rId468"/>
    <Relationship TargetMode="External" Target="https://m.edsoo.ru/8bc3ede2" Type="http://schemas.openxmlformats.org/officeDocument/2006/relationships/hyperlink" Id="rId469"/>
    <Relationship TargetMode="External" Target="https://m.edsoo.ru/8bc3ede2" Type="http://schemas.openxmlformats.org/officeDocument/2006/relationships/hyperlink" Id="rId470"/>
    <Relationship TargetMode="External" Target="https://m.edsoo.ru/8bc392ca" Type="http://schemas.openxmlformats.org/officeDocument/2006/relationships/hyperlink" Id="rId471"/>
    <Relationship TargetMode="External" Target="https://m.edsoo.ru/8bc393d8" Type="http://schemas.openxmlformats.org/officeDocument/2006/relationships/hyperlink" Id="rId472"/>
    <Relationship TargetMode="External" Target="https://m.edsoo.ru/8bc3f6d4" Type="http://schemas.openxmlformats.org/officeDocument/2006/relationships/hyperlink" Id="rId473"/>
    <Relationship TargetMode="External" Target="https://m.edsoo.ru/8bc3f6d4" Type="http://schemas.openxmlformats.org/officeDocument/2006/relationships/hyperlink" Id="rId474"/>
    <Relationship TargetMode="External" Target="https://m.edsoo.ru/8bc3f7e2" Type="http://schemas.openxmlformats.org/officeDocument/2006/relationships/hyperlink" Id="rId475"/>
    <Relationship TargetMode="External" Target="https://m.edsoo.ru/8bc3f8f0" Type="http://schemas.openxmlformats.org/officeDocument/2006/relationships/hyperlink" Id="rId476"/>
    <Relationship TargetMode="External" Target="https://m.edsoo.ru/8bc3f8f0" Type="http://schemas.openxmlformats.org/officeDocument/2006/relationships/hyperlink" Id="rId477"/>
    <Relationship TargetMode="External" Target="https://m.edsoo.ru/8bc3fb48" Type="http://schemas.openxmlformats.org/officeDocument/2006/relationships/hyperlink" Id="rId478"/>
    <Relationship TargetMode="External" Target="https://m.edsoo.ru/8bc3fcba" Type="http://schemas.openxmlformats.org/officeDocument/2006/relationships/hyperlink" Id="rId479"/>
    <Relationship TargetMode="External" Target="https://m.edsoo.ru/8bc3fcba" Type="http://schemas.openxmlformats.org/officeDocument/2006/relationships/hyperlink" Id="rId480"/>
    <Relationship TargetMode="External" Target="https://m.edsoo.ru/8bc3fddc" Type="http://schemas.openxmlformats.org/officeDocument/2006/relationships/hyperlink" Id="rId481"/>
    <Relationship TargetMode="External" Target="https://m.edsoo.ru/8bc3fef4" Type="http://schemas.openxmlformats.org/officeDocument/2006/relationships/hyperlink" Id="rId482"/>
    <Relationship TargetMode="External" Target="https://m.edsoo.ru/8bc3fef4" Type="http://schemas.openxmlformats.org/officeDocument/2006/relationships/hyperlink" Id="rId483"/>
    <Relationship TargetMode="External" Target="https://m.edsoo.ru/8bc40584" Type="http://schemas.openxmlformats.org/officeDocument/2006/relationships/hyperlink" Id="rId484"/>
    <Relationship TargetMode="External" Target="https://m.edsoo.ru/8bc40692" Type="http://schemas.openxmlformats.org/officeDocument/2006/relationships/hyperlink" Id="rId485"/>
    <Relationship TargetMode="External" Target="https://m.edsoo.ru/8bc40692" Type="http://schemas.openxmlformats.org/officeDocument/2006/relationships/hyperlink" Id="rId486"/>
    <Relationship TargetMode="External" Target="https://m.edsoo.ru/8bc40ae8" Type="http://schemas.openxmlformats.org/officeDocument/2006/relationships/hyperlink" Id="rId487"/>
    <Relationship TargetMode="External" Target="https://m.edsoo.ru/8bc40bec" Type="http://schemas.openxmlformats.org/officeDocument/2006/relationships/hyperlink" Id="rId488"/>
    <Relationship TargetMode="External" Target="https://m.edsoo.ru/8bc40f48" Type="http://schemas.openxmlformats.org/officeDocument/2006/relationships/hyperlink" Id="rId489"/>
    <Relationship TargetMode="External" Target="https://m.edsoo.ru/8bc4166e" Type="http://schemas.openxmlformats.org/officeDocument/2006/relationships/hyperlink" Id="rId490"/>
    <Relationship TargetMode="External" Target="https://m.edsoo.ru/8bc417a4" Type="http://schemas.openxmlformats.org/officeDocument/2006/relationships/hyperlink" Id="rId491"/>
    <Relationship TargetMode="External" Target="https://m.edsoo.ru/8bc418d0" Type="http://schemas.openxmlformats.org/officeDocument/2006/relationships/hyperlink" Id="rId492"/>
    <Relationship TargetMode="External" Target="https://m.edsoo.ru/8bc41aec" Type="http://schemas.openxmlformats.org/officeDocument/2006/relationships/hyperlink" Id="rId493"/>
    <Relationship TargetMode="External" Target="https://m.edsoo.ru/8bc41c18" Type="http://schemas.openxmlformats.org/officeDocument/2006/relationships/hyperlink" Id="rId494"/>
    <Relationship TargetMode="External" Target="https://m.edsoo.ru/8bc41fd8" Type="http://schemas.openxmlformats.org/officeDocument/2006/relationships/hyperlink" Id="rId495"/>
    <Relationship TargetMode="External" Target="https://m.edsoo.ru/8bc41d6c" Type="http://schemas.openxmlformats.org/officeDocument/2006/relationships/hyperlink" Id="rId496"/>
    <Relationship TargetMode="External" Target="https://m.edsoo.ru/8bc41d6c" Type="http://schemas.openxmlformats.org/officeDocument/2006/relationships/hyperlink" Id="rId497"/>
    <Relationship TargetMode="External" Target="https://m.edsoo.ru/8bc41ea2" Type="http://schemas.openxmlformats.org/officeDocument/2006/relationships/hyperlink" Id="rId498"/>
    <Relationship TargetMode="External" Target="https://m.edsoo.ru/8bc41ea2" Type="http://schemas.openxmlformats.org/officeDocument/2006/relationships/hyperlink" Id="rId499"/>
    <Relationship TargetMode="External" Target="https://m.edsoo.ru/8bc44328" Type="http://schemas.openxmlformats.org/officeDocument/2006/relationships/hyperlink" Id="rId500"/>
    <Relationship TargetMode="External" Target="https://m.edsoo.ru/8bc44580" Type="http://schemas.openxmlformats.org/officeDocument/2006/relationships/hyperlink" Id="rId501"/>
    <Relationship TargetMode="External" Target="https://m.edsoo.ru/8bc421fe" Type="http://schemas.openxmlformats.org/officeDocument/2006/relationships/hyperlink" Id="rId502"/>
    <Relationship TargetMode="External" Target="https://m.edsoo.ru/8bc421fe" Type="http://schemas.openxmlformats.org/officeDocument/2006/relationships/hyperlink" Id="rId503"/>
    <Relationship TargetMode="External" Target="https://m.edsoo.ru/8bc421fe" Type="http://schemas.openxmlformats.org/officeDocument/2006/relationships/hyperlink" Id="rId504"/>
    <Relationship TargetMode="External" Target="https://m.edsoo.ru/8bc421fe" Type="http://schemas.openxmlformats.org/officeDocument/2006/relationships/hyperlink" Id="rId505"/>
    <Relationship TargetMode="External" Target="https://m.edsoo.ru/8bc421fe" Type="http://schemas.openxmlformats.org/officeDocument/2006/relationships/hyperlink" Id="rId506"/>
    <Relationship TargetMode="External" Target="https://m.edsoo.ru/8bc42618" Type="http://schemas.openxmlformats.org/officeDocument/2006/relationships/hyperlink" Id="rId507"/>
    <Relationship TargetMode="External" Target="https://m.edsoo.ru/8bc4273a" Type="http://schemas.openxmlformats.org/officeDocument/2006/relationships/hyperlink" Id="rId508"/>
    <Relationship TargetMode="External" Target="https://m.edsoo.ru/8bc4285c" Type="http://schemas.openxmlformats.org/officeDocument/2006/relationships/hyperlink" Id="rId509"/>
    <Relationship TargetMode="External" Target="https://m.edsoo.ru/8bc4297e" Type="http://schemas.openxmlformats.org/officeDocument/2006/relationships/hyperlink" Id="rId510"/>
    <Relationship TargetMode="External" Target="https://m.edsoo.ru/8bc4297e" Type="http://schemas.openxmlformats.org/officeDocument/2006/relationships/hyperlink" Id="rId511"/>
    <Relationship TargetMode="External" Target="https://m.edsoo.ru/8bc42b9a" Type="http://schemas.openxmlformats.org/officeDocument/2006/relationships/hyperlink" Id="rId512"/>
    <Relationship TargetMode="External" Target="https://m.edsoo.ru/8bc42d3e" Type="http://schemas.openxmlformats.org/officeDocument/2006/relationships/hyperlink" Id="rId513"/>
    <Relationship TargetMode="External" Target="https://m.edsoo.ru/8bc42e4c" Type="http://schemas.openxmlformats.org/officeDocument/2006/relationships/hyperlink" Id="rId514"/>
    <Relationship TargetMode="External" Target="https://m.edsoo.ru/8bc430ea" Type="http://schemas.openxmlformats.org/officeDocument/2006/relationships/hyperlink" Id="rId515"/>
    <Relationship TargetMode="External" Target="https://m.edsoo.ru/8bc430ea" Type="http://schemas.openxmlformats.org/officeDocument/2006/relationships/hyperlink" Id="rId516"/>
    <Relationship TargetMode="External" Target="https://m.edsoo.ru/8bc4336a" Type="http://schemas.openxmlformats.org/officeDocument/2006/relationships/hyperlink" Id="rId517"/>
    <Relationship TargetMode="External" Target="https://m.edsoo.ru/8bc434be" Type="http://schemas.openxmlformats.org/officeDocument/2006/relationships/hyperlink" Id="rId518"/>
    <Relationship TargetMode="External" Target="https://m.edsoo.ru/8bc43658" Type="http://schemas.openxmlformats.org/officeDocument/2006/relationships/hyperlink" Id="rId519"/>
    <Relationship TargetMode="External" Target="https://m.edsoo.ru/8bc43770" Type="http://schemas.openxmlformats.org/officeDocument/2006/relationships/hyperlink" Id="rId520"/>
    <Relationship TargetMode="External" Target="https://m.edsoo.ru/8bc4387e" Type="http://schemas.openxmlformats.org/officeDocument/2006/relationships/hyperlink" Id="rId521"/>
    <Relationship TargetMode="External" Target="https://m.edsoo.ru/8bc43982" Type="http://schemas.openxmlformats.org/officeDocument/2006/relationships/hyperlink" Id="rId522"/>
    <Relationship TargetMode="External" Target="https://m.edsoo.ru/8bc43a9a" Type="http://schemas.openxmlformats.org/officeDocument/2006/relationships/hyperlink" Id="rId523"/>
    <Relationship TargetMode="External" Target="https://m.edsoo.ru/8bc43bb2" Type="http://schemas.openxmlformats.org/officeDocument/2006/relationships/hyperlink" Id="rId524"/>
    <Relationship TargetMode="External" Target="https://m.edsoo.ru/8bc43bb2" Type="http://schemas.openxmlformats.org/officeDocument/2006/relationships/hyperlink" Id="rId525"/>
    <Relationship TargetMode="External" Target="https://m.edsoo.ru/8bc43e3c" Type="http://schemas.openxmlformats.org/officeDocument/2006/relationships/hyperlink" Id="rId526"/>
    <Relationship TargetMode="External" Target="https://m.edsoo.ru/8bc43fcc" Type="http://schemas.openxmlformats.org/officeDocument/2006/relationships/hyperlink" Id="rId527"/>
    <Relationship TargetMode="External" Target="https://m.edsoo.ru/8bc43fcc" Type="http://schemas.openxmlformats.org/officeDocument/2006/relationships/hyperlink" Id="rId528"/>
    <Relationship TargetMode="External" Target="https://m.edsoo.ru/8bc440e4" Type="http://schemas.openxmlformats.org/officeDocument/2006/relationships/hyperlink" Id="rId529"/>
    <Relationship TargetMode="External" Target="https://m.edsoo.ru/8bc449ea" Type="http://schemas.openxmlformats.org/officeDocument/2006/relationships/hyperlink" Id="rId530"/>
    <Relationship TargetMode="External" Target="https://m.edsoo.ru/8bc44bca" Type="http://schemas.openxmlformats.org/officeDocument/2006/relationships/hyperlink" Id="rId531"/>
    <Relationship TargetMode="External" Target="https://m.edsoo.ru/8bc44d00" Type="http://schemas.openxmlformats.org/officeDocument/2006/relationships/hyperlink" Id="rId532"/>
    <Relationship TargetMode="External" Target="https://m.edsoo.ru/8bc44e0e" Type="http://schemas.openxmlformats.org/officeDocument/2006/relationships/hyperlink" Id="rId533"/>
    <Relationship TargetMode="External" Target="https://m.edsoo.ru/8bc45034" Type="http://schemas.openxmlformats.org/officeDocument/2006/relationships/hyperlink" Id="rId534"/>
    <Relationship TargetMode="External" Target="https://m.edsoo.ru/8bc4514c" Type="http://schemas.openxmlformats.org/officeDocument/2006/relationships/hyperlink" Id="rId535"/>
    <Relationship TargetMode="External" Target="https://m.edsoo.ru/8bc45264" Type="http://schemas.openxmlformats.org/officeDocument/2006/relationships/hyperlink" Id="rId536"/>
    <Relationship TargetMode="External" Target="https://m.edsoo.ru/8bc45372" Type="http://schemas.openxmlformats.org/officeDocument/2006/relationships/hyperlink" Id="rId537"/>
    <Relationship TargetMode="External" Target="https://m.edsoo.ru/8bc454f8" Type="http://schemas.openxmlformats.org/officeDocument/2006/relationships/hyperlink" Id="rId538"/>
    <Relationship TargetMode="External" Target="https://m.edsoo.ru/8bc4561a" Type="http://schemas.openxmlformats.org/officeDocument/2006/relationships/hyperlink" Id="rId539"/>
    <Relationship TargetMode="External" Target="https://m.edsoo.ru/8bc45a52" Type="http://schemas.openxmlformats.org/officeDocument/2006/relationships/hyperlink" Id="rId540"/>
    <Relationship TargetMode="External" Target="https://m.edsoo.ru/8bc45b92" Type="http://schemas.openxmlformats.org/officeDocument/2006/relationships/hyperlink" Id="rId541"/>
    <Relationship TargetMode="External" Target="https://m.edsoo.ru/8bc45ca0" Type="http://schemas.openxmlformats.org/officeDocument/2006/relationships/hyperlink" Id="rId542"/>
    <Relationship TargetMode="External" Target="https://m.edsoo.ru/8bc45dae" Type="http://schemas.openxmlformats.org/officeDocument/2006/relationships/hyperlink" Id="rId543"/>
    <Relationship TargetMode="External" Target="https://m.edsoo.ru/8bc45ed0" Type="http://schemas.openxmlformats.org/officeDocument/2006/relationships/hyperlink" Id="rId544"/>
    <Relationship TargetMode="External" Target="https://m.edsoo.ru/8bc45ed0" Type="http://schemas.openxmlformats.org/officeDocument/2006/relationships/hyperlink" Id="rId545"/>
    <Relationship TargetMode="External" Target="https://m.edsoo.ru/8bc45fe8" Type="http://schemas.openxmlformats.org/officeDocument/2006/relationships/hyperlink" Id="rId546"/>
    <Relationship TargetMode="External" Target="https://m.edsoo.ru/8bc45fe8" Type="http://schemas.openxmlformats.org/officeDocument/2006/relationships/hyperlink" Id="rId547"/>
    <Relationship TargetMode="External" Target="https://m.edsoo.ru/8bc46146" Type="http://schemas.openxmlformats.org/officeDocument/2006/relationships/hyperlink" Id="rId548"/>
    <Relationship TargetMode="External" Target="https://m.edsoo.ru/8bc46254" Type="http://schemas.openxmlformats.org/officeDocument/2006/relationships/hyperlink" Id="rId549"/>
    <Relationship TargetMode="External" Target="https://m.edsoo.ru/8bc4636c" Type="http://schemas.openxmlformats.org/officeDocument/2006/relationships/hyperlink" Id="rId550"/>
    <Relationship TargetMode="External" Target="https://m.edsoo.ru/8bc4648e" Type="http://schemas.openxmlformats.org/officeDocument/2006/relationships/hyperlink" Id="rId551"/>
    <Relationship TargetMode="External" Target="https://m.edsoo.ru/8bc465a6" Type="http://schemas.openxmlformats.org/officeDocument/2006/relationships/hyperlink" Id="rId552"/>
    <Relationship TargetMode="External" Target="https://m.edsoo.ru/8bc466aa" Type="http://schemas.openxmlformats.org/officeDocument/2006/relationships/hyperlink" Id="rId553"/>
    <Relationship TargetMode="External" Target="https://m.edsoo.ru/8bc467ae" Type="http://schemas.openxmlformats.org/officeDocument/2006/relationships/hyperlink" Id="rId554"/>
    <Relationship TargetMode="External" Target="https://m.edsoo.ru/8bc46a7e" Type="http://schemas.openxmlformats.org/officeDocument/2006/relationships/hyperlink" Id="rId555"/>
    <Relationship TargetMode="External" Target="https://m.edsoo.ru/8bc46a7e" Type="http://schemas.openxmlformats.org/officeDocument/2006/relationships/hyperlink" Id="rId556"/>
    <Relationship TargetMode="External" Target="https://m.edsoo.ru/8bc46a7e" Type="http://schemas.openxmlformats.org/officeDocument/2006/relationships/hyperlink" Id="rId557"/>
    <Relationship TargetMode="External" Target="https://m.edsoo.ru/8bc46a7e" Type="http://schemas.openxmlformats.org/officeDocument/2006/relationships/hyperlink" Id="rId558"/>
    <Relationship TargetMode="External" Target="https://m.edsoo.ru/8bc46b8c" Type="http://schemas.openxmlformats.org/officeDocument/2006/relationships/hyperlink" Id="rId559"/>
    <Relationship TargetMode="External" Target="https://m.edsoo.ru/8bc46c9a" Type="http://schemas.openxmlformats.org/officeDocument/2006/relationships/hyperlink" Id="rId560"/>
    <Relationship TargetMode="External" Target="https://m.edsoo.ru/8bc46c9a" Type="http://schemas.openxmlformats.org/officeDocument/2006/relationships/hyperlink" Id="rId561"/>
    <Relationship TargetMode="External" Target="https://m.edsoo.ru/8bc46db2" Type="http://schemas.openxmlformats.org/officeDocument/2006/relationships/hyperlink" Id="rId562"/>
    <Relationship TargetMode="External" Target="https://m.edsoo.ru/8bc46ed4" Type="http://schemas.openxmlformats.org/officeDocument/2006/relationships/hyperlink" Id="rId563"/>
    <Relationship TargetMode="External" Target="https://m.edsoo.ru/8bc46ed4" Type="http://schemas.openxmlformats.org/officeDocument/2006/relationships/hyperlink" Id="rId564"/>
    <Relationship TargetMode="External" Target="https://m.edsoo.ru/8bc46ed4" Type="http://schemas.openxmlformats.org/officeDocument/2006/relationships/hyperlink" Id="rId565"/>
    <Relationship TargetMode="External" Target="https://m.edsoo.ru/8bc46ed4" Type="http://schemas.openxmlformats.org/officeDocument/2006/relationships/hyperlink" Id="rId566"/>
    <Relationship TargetMode="External" Target="https://m.edsoo.ru/8bc4728a" Type="http://schemas.openxmlformats.org/officeDocument/2006/relationships/hyperlink" Id="rId567"/>
    <Relationship TargetMode="External" Target="https://m.edsoo.ru/8bc47398" Type="http://schemas.openxmlformats.org/officeDocument/2006/relationships/hyperlink" Id="rId568"/>
    <Relationship TargetMode="External" Target="https://m.edsoo.ru/8bc408c2" Type="http://schemas.openxmlformats.org/officeDocument/2006/relationships/hyperlink" Id="rId569"/>
    <Relationship TargetMode="External" Target="https://m.edsoo.ru/8bc409d0" Type="http://schemas.openxmlformats.org/officeDocument/2006/relationships/hyperlink" Id="rId570"/>
    <Relationship TargetMode="External" Target="https://m.edsoo.ru/8bc4749c" Type="http://schemas.openxmlformats.org/officeDocument/2006/relationships/hyperlink" Id="rId571"/>
    <Relationship TargetMode="External" Target="https://m.edsoo.ru/8bc475aa" Type="http://schemas.openxmlformats.org/officeDocument/2006/relationships/hyperlink" Id="rId572"/>
    <Relationship TargetMode="External" Target="https://m.edsoo.ru/8bc476c2" Type="http://schemas.openxmlformats.org/officeDocument/2006/relationships/hyperlink" Id="rId573"/>
    <Relationship TargetMode="External" Target="https://m.edsoo.ru/8bc476c2" Type="http://schemas.openxmlformats.org/officeDocument/2006/relationships/hyperlink" Id="rId5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