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331114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0c037b7b-5520-4791-a03a-b18d3eebfa6a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Оренбургской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afb608da-8ae8-4d65-84e8-c89526b10adb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Соль-Илецкого городского округа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МОБУ "Трудовая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Тыщенко О.Н.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завуч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Корепанова Г.В.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Н.В. Борисова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472521)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«Вероятность и статистика. Углубленный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10-11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00db9df5-4f18-4315-937d-9949a0b704d1" w:id="3"/>
      <w:r>
        <w:rPr>
          <w:rFonts w:ascii="Times New Roman" w:hAnsi="Times New Roman"/>
          <w:b/>
          <w:i w:val="false"/>
          <w:color w:val="000000"/>
          <w:sz w:val="28"/>
        </w:rPr>
        <w:t>село Трудовое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9cbcb13b-ef51-4f5f-b56f-5fc99c9360c2" w:id="4"/>
      <w:r>
        <w:rPr>
          <w:rFonts w:ascii="Times New Roman" w:hAnsi="Times New Roman"/>
          <w:b/>
          <w:i w:val="false"/>
          <w:color w:val="000000"/>
          <w:sz w:val="28"/>
        </w:rPr>
        <w:t>2023 год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3311143" w:id="5"/>
    <w:p>
      <w:pPr>
        <w:sectPr>
          <w:pgSz w:w="11906" w:h="16383" w:orient="portrait"/>
        </w:sectPr>
      </w:pPr>
    </w:p>
    <w:bookmarkEnd w:id="5"/>
    <w:bookmarkEnd w:id="0"/>
    <w:bookmarkStart w:name="block-3311144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знакомство с их непрерывными аналогами – показательным и нормальным распределениями.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b36699e0-a848-4276-9295-9131bc7b4ab1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3311144" w:id="8"/>
    <w:p>
      <w:pPr>
        <w:sectPr>
          <w:pgSz w:w="11906" w:h="16383" w:orient="portrait"/>
        </w:sectPr>
      </w:pPr>
    </w:p>
    <w:bookmarkEnd w:id="8"/>
    <w:bookmarkEnd w:id="6"/>
    <w:bookmarkStart w:name="block-3311146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Серия независимых испытаний Бернулли. Случайный выбор из конечной совокупности.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Совместное распределение двух случайных величин. Независимые случайные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одиночных независимых событий. Задачи, приводящие к распределению Пуассона.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bookmarkStart w:name="block-3311146" w:id="10"/>
    <w:p>
      <w:pPr>
        <w:sectPr>
          <w:pgSz w:w="11906" w:h="16383" w:orient="portrait"/>
        </w:sectPr>
      </w:pPr>
    </w:p>
    <w:bookmarkEnd w:id="10"/>
    <w:bookmarkEnd w:id="9"/>
    <w:bookmarkStart w:name="block-3311145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8) ценности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ПРЕДМЕТНЫЕ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 w:val="false"/>
          <w:color w:val="000000"/>
          <w:sz w:val="28"/>
        </w:rPr>
        <w:t>10 класса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 w:val="false"/>
          <w:color w:val="000000"/>
          <w:sz w:val="28"/>
        </w:rPr>
        <w:t>11 класса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bookmarkStart w:name="block-3311145" w:id="12"/>
    <w:p>
      <w:pPr>
        <w:sectPr>
          <w:pgSz w:w="11906" w:h="16383" w:orient="portrait"/>
        </w:sectPr>
      </w:pPr>
    </w:p>
    <w:bookmarkEnd w:id="12"/>
    <w:bookmarkEnd w:id="11"/>
    <w:bookmarkStart w:name="block-3311149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750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теории графов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множествами и событиями. Сложение и умножение вероятностей. Условная вероятность. Независимые события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2"/>
        <w:gridCol w:w="2534"/>
        <w:gridCol w:w="1433"/>
        <w:gridCol w:w="2470"/>
        <w:gridCol w:w="2592"/>
        <w:gridCol w:w="3883"/>
      </w:tblGrid>
      <w:tr>
        <w:trPr>
          <w:trHeight w:val="300" w:hRule="atLeast"/>
          <w:trHeight w:val="144" w:hRule="atLeast"/>
        </w:trPr>
        <w:tc>
          <w:tcPr>
            <w:tcW w:w="4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8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больших чисел</w:t>
            </w:r>
          </w:p>
        </w:tc>
        <w:tc>
          <w:tcPr>
            <w:tcW w:w="1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математической статистики</w:t>
            </w:r>
          </w:p>
        </w:tc>
        <w:tc>
          <w:tcPr>
            <w:tcW w:w="1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Распределение Пуассона</w:t>
            </w:r>
          </w:p>
        </w:tc>
        <w:tc>
          <w:tcPr>
            <w:tcW w:w="1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случайными величинами</w:t>
            </w:r>
          </w:p>
        </w:tc>
        <w:tc>
          <w:tcPr>
            <w:tcW w:w="1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3311149" w:id="14"/>
    <w:p>
      <w:pPr>
        <w:sectPr>
          <w:pgSz w:w="16383" w:h="11906" w:orient="landscape"/>
        </w:sectPr>
      </w:pPr>
    </w:p>
    <w:bookmarkEnd w:id="14"/>
    <w:bookmarkEnd w:id="13"/>
    <w:bookmarkStart w:name="block-3311148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8"/>
        <w:gridCol w:w="2560"/>
        <w:gridCol w:w="1218"/>
        <w:gridCol w:w="2220"/>
        <w:gridCol w:w="2360"/>
        <w:gridCol w:w="1817"/>
        <w:gridCol w:w="2861"/>
      </w:tblGrid>
      <w:tr>
        <w:trPr>
          <w:trHeight w:val="300" w:hRule="atLeast"/>
          <w:trHeight w:val="144" w:hRule="atLeast"/>
        </w:trPr>
        <w:tc>
          <w:tcPr>
            <w:tcW w:w="3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0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Граф, связный граф, представление задачи с помощью графа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(валентность) вершины. Путь в графе. Цепи и циклы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Графы на плоскости. Дерево случайного эксперимента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эксперименты (опыты) и случайные события. Элементарные события (исходы)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Пересечение, объединение множеств и событий, противоположные события. Формула сложения вероятностей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Байеса. Независимые события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Комбинаторное правило умножения. Перестановки и факториал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сочетаний. Треугольник Паскаля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бинома Ньютона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Серия независимых испытаний до первого успеха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Случайный выбор из конечной совокупности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случайными величинами. Примеры распределений. Бинарная случайная величина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Геометрическое распределение. Биномиальное распределение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Независимые случайные величины. Свойства математического ожидания. Математическое ожидание бинарной случайной величины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бинарной случайной величины. Свойства дисперсии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10"/>
        <w:gridCol w:w="3040"/>
        <w:gridCol w:w="1135"/>
        <w:gridCol w:w="2125"/>
        <w:gridCol w:w="2271"/>
        <w:gridCol w:w="1748"/>
        <w:gridCol w:w="2765"/>
      </w:tblGrid>
      <w:tr>
        <w:trPr>
          <w:trHeight w:val="300" w:hRule="atLeast"/>
          <w:trHeight w:val="144" w:hRule="atLeast"/>
        </w:trPr>
        <w:tc>
          <w:tcPr>
            <w:tcW w:w="3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 Чебышева. Теорема Чебышева. Теорема Бернулли. Закон больших чисел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90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 Чебышева. Теорема Чебышева. Теорема Бернулли. Закон больших чисел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 Чебышева. Теорема Чебышева. Теорема Бернулли. Закон больших чисел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Выборочный метод исследований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Оценивание вероятностей событий по выборке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03.11.2023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Равномерное распределение. Примеры задач, приводящих к показательному и к нормальному распределениям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Функция плотности вероятности показательного распределения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Функция плотности вероятности нормального распределения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одиночных независимых событий. Пример задачи, приводящей к распределению Пуассона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Ковариация двух случайных величин. Коэффициент корреляции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Совместные наблюдения двух величин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Выборочный коэффициент корреляции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Различие между линейной связью и причинно-следственной связью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регрессия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70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вероятностей событий с применением формул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22.03.2024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"Вероятность и статистика"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7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24.05.2024 </w:t>
            </w:r>
          </w:p>
        </w:tc>
        <w:tc>
          <w:tcPr>
            <w:tcW w:w="19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3311148" w:id="16"/>
    <w:p>
      <w:pPr>
        <w:sectPr>
          <w:pgSz w:w="16383" w:h="11906" w:orient="landscape"/>
        </w:sectPr>
      </w:pPr>
    </w:p>
    <w:bookmarkEnd w:id="16"/>
    <w:bookmarkEnd w:id="15"/>
    <w:bookmarkStart w:name="block-3311147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3311147" w:id="18"/>
    <w:p>
      <w:pPr>
        <w:sectPr>
          <w:pgSz w:w="11906" w:h="16383" w:orient="portrait"/>
        </w:sectPr>
      </w:pPr>
    </w:p>
    <w:bookmarkEnd w:id="18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