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97283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Соль-Илецкого городского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МОБУ "Трудовая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Тыщенко О.Н.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завуч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Корепанова Г.В.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Н.В. Борисова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424191)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972836" w:id="3"/>
    <w:p>
      <w:pPr>
        <w:sectPr>
          <w:pgSz w:w="11906" w:h="16383" w:orient="portrait"/>
        </w:sectPr>
      </w:pPr>
    </w:p>
    <w:bookmarkEnd w:id="3"/>
    <w:bookmarkEnd w:id="0"/>
    <w:bookmarkStart w:name="block-2972835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5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972835" w:id="6"/>
    <w:p>
      <w:pPr>
        <w:sectPr>
          <w:pgSz w:w="11906" w:h="16383" w:orient="portrait"/>
        </w:sectPr>
      </w:pPr>
    </w:p>
    <w:bookmarkEnd w:id="6"/>
    <w:bookmarkEnd w:id="4"/>
    <w:bookmarkStart w:name="block-2972830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2972830" w:id="8"/>
    <w:p>
      <w:pPr>
        <w:sectPr>
          <w:pgSz w:w="11906" w:h="16383" w:orient="portrait"/>
        </w:sectPr>
      </w:pPr>
    </w:p>
    <w:bookmarkEnd w:id="8"/>
    <w:bookmarkEnd w:id="7"/>
    <w:bookmarkStart w:name="block-297283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0"/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2972831" w:id="11"/>
    <w:p>
      <w:pPr>
        <w:sectPr>
          <w:pgSz w:w="11906" w:h="16383" w:orient="portrait"/>
        </w:sectPr>
      </w:pPr>
    </w:p>
    <w:bookmarkEnd w:id="11"/>
    <w:bookmarkEnd w:id="9"/>
    <w:bookmarkStart w:name="block-2972832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72832" w:id="13"/>
    <w:p>
      <w:pPr>
        <w:sectPr>
          <w:pgSz w:w="16383" w:h="11906" w:orient="landscape"/>
        </w:sectPr>
      </w:pPr>
    </w:p>
    <w:bookmarkEnd w:id="13"/>
    <w:bookmarkEnd w:id="12"/>
    <w:bookmarkStart w:name="block-2972833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8"/>
        <w:gridCol w:w="2560"/>
        <w:gridCol w:w="1218"/>
        <w:gridCol w:w="2220"/>
        <w:gridCol w:w="2360"/>
        <w:gridCol w:w="1817"/>
        <w:gridCol w:w="2861"/>
      </w:tblGrid>
      <w:tr>
        <w:trPr>
          <w:trHeight w:val="300" w:hRule="atLeast"/>
          <w:trHeight w:val="144" w:hRule="atLeast"/>
        </w:trPr>
        <w:tc>
          <w:tcPr>
            <w:tcW w:w="3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72833" w:id="15"/>
    <w:p>
      <w:pPr>
        <w:sectPr>
          <w:pgSz w:w="16383" w:h="11906" w:orient="landscape"/>
        </w:sectPr>
      </w:pPr>
    </w:p>
    <w:bookmarkEnd w:id="15"/>
    <w:bookmarkEnd w:id="14"/>
    <w:bookmarkStart w:name="block-2972834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972834" w:id="17"/>
    <w:p>
      <w:pPr>
        <w:sectPr>
          <w:pgSz w:w="11906" w:h="16383" w:orient="portrait"/>
        </w:sectPr>
      </w:pPr>
    </w:p>
    <w:bookmarkEnd w:id="17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